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597c" w14:textId="ab75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5 августа 2022 года № 125. Зарегистрировано в Министерстве юстиции Республики Казахстан 16 августа 2022 года № 29138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за № 11245) и протоколом заседания комиссии по утверждению размера предельно допустимых розничных цен на социально значимые продовольственные товары от 8 июня 2022 года № 01-05/81 акимат Мангистауской области,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допустимой розничной цены на социально значимый продовольственный товар лук репчатый - 202 тенге за килограмм, сроком на девяносто дней.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торговли Мангистауской области" обеспечить государственную регистрацию настоящего постановления в Министерстве юстиции Республики Казахстан и размещение на официальном интернет-ресурсе акимата Мангистауской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Мангистауской области.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