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5a63" w14:textId="8195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октября 2022 года № 196. Зарегистрировано в Министерстве юстиции Республики Казахстан 26 октября 2022 года № 30319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 и протоколом заседания комиссии по утверждению размера предельно допустимых розничных цен на социально значимые продовольственные товары от 26 августа 2022 года № 01-02/134 акимат Мангистауской области,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соль поваренная пищевая (кроме "Экстра") - 60 тенге за килограмм сроком на тридцать дней.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Мангистауской области.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