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6e5f" w14:textId="0f56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14 апреля 2022 года № 54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ноября 2022 года № 213. Зарегистрировано в Министерстве юстиции Республики Казахстан 16 ноября 2022 года № 30561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Мангистауской области от 14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год" (зарегистрировано в Реестре государственной регистрации нормативных правовых актов за № 27633)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  учреждению "Управление сельского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2022 года 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54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повышения продуктивности и качества продукции животноводства Мангистауской области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2 300 000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850 000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65 197 500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животным на 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591 055 000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 ожидания) субсидирования развития племенного животноводства, повышения продуктивности и качества продукции животноводства на 2021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 стоимости затрат на корма маточного поголовья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крупный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резерв (по листу ожидания): 47 237 500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706 700 000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