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df96" w14:textId="13ed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4 октября 2022 года № 18/149. Зарегистрировано в Министерстве юстиции Республики Казахстан 13 октября 2022 года № 30142.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на казахском языке, текст на русском языке меняется, решением Актауского городского маслихата Мангистауской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№5/29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 Актауский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Актау,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на казахском языке, текст на русском языке меняется, решением Актауского городского маслихата Мангистауской области от 18.08.2023 </w:t>
      </w:r>
      <w:r>
        <w:rPr>
          <w:rFonts w:ascii="Times New Roman"/>
          <w:b w:val="false"/>
          <w:i w:val="false"/>
          <w:color w:val="000000"/>
          <w:sz w:val="28"/>
        </w:rPr>
        <w:t>№5/29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  № 18/149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Актау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Актауского городского маслихата Мангистауской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№5/29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Актау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"Актауский городской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Правилам, осуществляется самим заявителем.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5 (пяти) месячным расчетным показателям на каждого ребенка с инвалидностью, ежемесячно.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Основания для отказа в возмещении затрат на обучение предусмотрены строкой девять приложению 3 к Правилам.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