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bfe4" w14:textId="ddfb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Мангистауской области от 30 марта 2015 года № 37/304 "Об определении размера и порядка оказания жилищной помощи в городе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5 мая 2022 года № 18/148. Зарегистрировано в Министерстве юстиции Республики Казахстан 13 мая 2022 года № 28030. Утратило силу решением Жанаозенского городского маслихата Мангистауской области от 28 марта 2024 года № 14/112.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Мангистауской области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Мангистауской области "Об определении размера и порядка оказания жилищной помощи в городе Жанаозен"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37/304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2699)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определяется как разница между суммой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одного человека, но не менее однокомнатной квартиры или комнаты в общежитии.".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