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85da34" w14:textId="585da3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города Жанаозен Мангистауской области от 3 марта 2022 года № 98 "Об утверждении Правил организации и проведения мероприятий по текущему или капитальному ремонту фасадов, кровли многоквартирных жилых домов, направленных на придание единого архитектурного облика городу Жанаозен"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Жанаозен Мангистауской области от 8 сентября 2022 года № 438. Зарегистрировано в Министерстве юстиции Республики Казахстан 14 сентября 2022 года № 29556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Акимат города Жанаозен Мангистауской области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постановление акимата города Жанаозен Мангистауской области "Об утверждении Правил организации и проведения мероприятий по текущему или капитальному ремонту фасадов, кровли многоквартирных жилых домов, направленных на придание единого архитектурного облика городу Жанаозен" от 3 марта 2022 года </w:t>
      </w:r>
      <w:r>
        <w:rPr>
          <w:rFonts w:ascii="Times New Roman"/>
          <w:b w:val="false"/>
          <w:i w:val="false"/>
          <w:color w:val="000000"/>
          <w:sz w:val="28"/>
        </w:rPr>
        <w:t>№ 98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за № 27330) следующее изменение: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Правилах организации и проведения мероприятий по текущему или капитальному ремонту фасадов, кровли многоквартирных жилых домов, направленных на придание единого архитектурного облика городу Жанаозен: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казахском языке изложить в новой редакции, текст на русском языке не меняется.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Контроль за исполнением настоящего постановления возложить на заместителя акима города Жанаозен.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города Жанаозен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Косуаков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