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5fbe" w14:textId="6dd5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23 ноября 2018 года № 27/226 "Об определении размера и порядка оказания жилищной помощи в Бейнеуском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10 января 2022 года № 15/150. Зарегистрировано в Министерстве юстиции Республики Казахстан 18 января 2022 года № 26526. Утратило силу решением Бейнеуского районного маслихата Мангистауской области от 26 марта 2024 года № 14/121.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26.03.2024 </w:t>
      </w:r>
      <w:r>
        <w:rPr>
          <w:rFonts w:ascii="Times New Roman"/>
          <w:b w:val="false"/>
          <w:i w:val="false"/>
          <w:color w:val="ff0000"/>
          <w:sz w:val="28"/>
        </w:rPr>
        <w:t>№ 14/121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"Об определении размера и порядка оказания жилищной помощи в Бейнеуском районе" от 23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27/226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3722)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одного человека, но не менее однокомнатной квартиры или комнаты в общежитии.";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и/или посредством веб-портала "электронного правительства",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