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56d0c" w14:textId="8456d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Бейнеуском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15 апреля 2022 года № 18/171. Зарегистрировано в Министерстве юстиции Республики Казахстан 19 апреля 2022 года № 27643. Заголовок решения в редакции решения Бейнеуского районного маслихата Мангистауской области от 9 сентября 2022 года № 22/216.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на казахском языке внесено изменение, текст на русском языке не меняется решением Бейнеуского районного маслихата Мангистауской области от 25.04.2023 </w:t>
      </w:r>
      <w:r>
        <w:rPr>
          <w:rFonts w:ascii="Times New Roman"/>
          <w:b w:val="false"/>
          <w:i w:val="false"/>
          <w:color w:val="ff0000"/>
          <w:sz w:val="28"/>
        </w:rPr>
        <w:t>№ 2/10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Бейнеуский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Бейнеуском районе, согласно приложению 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 решения Бейнеуского районного  маслихата Мангистауской области от 09.09.2022 </w:t>
      </w:r>
      <w:r>
        <w:rPr>
          <w:rFonts w:ascii="Times New Roman"/>
          <w:b w:val="false"/>
          <w:i w:val="false"/>
          <w:color w:val="000000"/>
          <w:sz w:val="28"/>
        </w:rPr>
        <w:t>№ 22/216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Мансуров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Бейнеуского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18/171</w:t>
            </w:r>
          </w:p>
        </w:tc>
      </w:tr>
    </w:tbl>
    <w:bookmarkStart w:name="z1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Бейнеуском районе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Бейнеуского районного маслихата Мангистауской области от 09.09.2022 </w:t>
      </w:r>
      <w:r>
        <w:rPr>
          <w:rFonts w:ascii="Times New Roman"/>
          <w:b w:val="false"/>
          <w:i w:val="false"/>
          <w:color w:val="ff0000"/>
          <w:sz w:val="28"/>
        </w:rPr>
        <w:t>№ 22/216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Бейнеуском районе разработаны в соответствии с Правилами оказания государственной услуги "Возмещение затрат на обучение на дому детей с инвалидностью", утвержденными Приказом Министра труда и социальной защиты населения Республики Казахстан от 25 марта 2021 года №84 "</w:t>
      </w:r>
      <w:r>
        <w:rPr>
          <w:rFonts w:ascii="Times New Roman"/>
          <w:b w:val="false"/>
          <w:i w:val="false"/>
          <w:color w:val="000000"/>
          <w:sz w:val="28"/>
        </w:rPr>
        <w:t>О некоторых вопросах оказания государственных услуг в социально-трудовой сфере</w:t>
      </w:r>
      <w:r>
        <w:rPr>
          <w:rFonts w:ascii="Times New Roman"/>
          <w:b w:val="false"/>
          <w:i w:val="false"/>
          <w:color w:val="000000"/>
          <w:sz w:val="28"/>
        </w:rPr>
        <w:t>" (зарегистрирован в Реестре государственной регистрации нормативных правовых актов под №22394) (далее - Правила возмещения затрат).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Бейнеуского районного маслихата Мангистауской области от 25.04.2023 </w:t>
      </w:r>
      <w:r>
        <w:rPr>
          <w:rFonts w:ascii="Times New Roman"/>
          <w:b w:val="false"/>
          <w:i w:val="false"/>
          <w:color w:val="000000"/>
          <w:sz w:val="28"/>
        </w:rPr>
        <w:t>№ 2/10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Возмещение затрат на обучение на дому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"Бейнеуский районный отдел занятости и социальных программ" на основании справки из учебного заведения, подтверждающей факт обучения ребенка с инвалидностью на дому.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Бейнеуского районного маслихата Мангистауской области от 13.10.2023 </w:t>
      </w:r>
      <w:r>
        <w:rPr>
          <w:rFonts w:ascii="Times New Roman"/>
          <w:b w:val="false"/>
          <w:i w:val="false"/>
          <w:color w:val="000000"/>
          <w:sz w:val="28"/>
        </w:rPr>
        <w:t>№ 6/59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Возмещение затрат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Бейнеуского районного маслихата Мангистауской области от 25.04.2023 </w:t>
      </w:r>
      <w:r>
        <w:rPr>
          <w:rFonts w:ascii="Times New Roman"/>
          <w:b w:val="false"/>
          <w:i w:val="false"/>
          <w:color w:val="000000"/>
          <w:sz w:val="28"/>
        </w:rPr>
        <w:t>№ 2/10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возмещения затрат на обучение на дому заявитель обращается в уполномоченный орган через некоммерческое акционерное общество "Государственная корпорация "Правительство для граждан" или на портал с заявлением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заявителя за назначением выплаты по возмещению затрат на обучение на дому детей с инвалидностью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осуществляется самим заявителем.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6в редакции решения Бейнеуского районного маслихата Мангистауской области от 25.04.2023 </w:t>
      </w:r>
      <w:r>
        <w:rPr>
          <w:rFonts w:ascii="Times New Roman"/>
          <w:b w:val="false"/>
          <w:i w:val="false"/>
          <w:color w:val="000000"/>
          <w:sz w:val="28"/>
        </w:rPr>
        <w:t>№ 2/10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на дому детей с ограниченными возможностями, из числа детей с инвалидностью, по индивидуальному учебному плану равен пяти месячным расчетным показателям ежемесячно на каждого ребенка с инвалидностью.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Основания для отказа в возмещении затрат на обучение предусмотрены строкой девять приложения 3 к Правилам возмещения затрат.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