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5d55" w14:textId="26b5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Бейнеуского района от 11 февраля 2022 года № 27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Бейнеускому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27 июня 2022 года № 217. Зарегистрировано в Министерстве юстиции Республики Казахстан 1 июля 2022 года № 28681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Бейнеуского района от 11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 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Бейнеускому району" (зарегистрировано в Реестре государственной регистрации нормативных правовых актов за № 26841)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Бейнеускому району: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11 внесено изменение на государственном языке, текст на русском языке не меняется.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жилищно-коммунального хозяйства, пассажирского транспорта и автомобильных дорог"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Бейнеуского района.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