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a12" w14:textId="8c65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Тажен Бейнеуского района Мангистауской области от 21 сентября 2022 года № 01-05/12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 Земельным кодекcом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земельных участков у собственников и землепользователей акционерному обществу "национальная компания "QazaqGaz", на земельный участок общей площадью 0,1304 гектаров, расположенный на територии села Тажен для строительства линии электроснабжения ШТИ-001, КУ-314.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Тажен" в утановленном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Напровление настоящего решения на официальное опубликование;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