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0fb8" w14:textId="60b0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Бейнеу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Бейнеу Бейнеуского района Мангистауской области от 17 марта 2022 года № 128. Зарегистрировано в Министерстве юстиции Республики Казахстан 29 марта 2022 года № 27263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заключения Мангистауской областной ономастической комиссии от 6 мая 2021 года, учитывая мнения населения села Бейнеу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Бейнеу, согласно схематической карте к настоящему решению: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Мәди Бегенов на улицу Әлихан Бөкейхан;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Есекмерген батыр на улицу Бекес Дәрментайұлы;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Қабиболла Сыдиықов на улицу Ізтұрған Меңдіқұлов.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заместителя акима села Бейнеу.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Бейнеу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Бейнеу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улиц села Бейнеу Бейнеуского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