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1a64" w14:textId="8c31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15 декабря 2020 года № 255 "Об определении и утверждении мест размещения нестационарных торговых объектов на территории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17 февраля 2022 года № 25. Зарегистрировано в Министерстве юстиции Республики Казахстан 24 февраля 2022 года № 26915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15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и утверждении мест размещения нестационарных торговых объектов на территории Каракиянского района" (зарегистрировано в Реестре государственной регистрации нормативных правовых актов за № 4380)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торговли", акимат Каракиянского района ПОСТАНОВЛЯЕТ:"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8 в приложении к указанному постановлению на казахском языке изложить в новой редакции, текст на русском языке не 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предпринимательства и промышленности"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Каракиянского района Торетаева С.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