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b707" w14:textId="534b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Каракиянского района Мангистауской области от 18 декабря 2013 года № 272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24 марта 2022 года № 37. Зарегистрировано в Министерстве юстиции Республики Казахстан 6 апреля 2022 года № 27457.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Каракиянского района Мангистауской области от 18 декабря 2013 года № 272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 2355)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пункт 1 в редакции на русском языке, текст на казахском языке не меняется, постановлением акимата Каракиянского района Мангистауской области от 23.09.2022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жилищно-коммунального хозяйства, пассажирского транспорта и автомобильных дорог"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Каракиянского района Мангистауской области Торетаева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пассажирского транспорта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Мангистауской области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272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километрах)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"село Кызылсай – село Сенек 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"Жанаозен – село Куланды"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месторождению "Ракушечное"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железнодорожной станции Каракия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в село Мунайшы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станции Жетыбай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к селу Курык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 железнодорожной станции Каракия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к аэропорту села Курык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Сенек – населенный пункт Аккудук"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"село Курык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села Курык"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Курык – местность Кызылкум"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километров от 707 километра до 713 километра участка автомобильной дороги А-33 "Доссор – Кульсары – село Бейнеу – село Сайотес – село Шетпе – село Жетыбай – порт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