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695c" w14:textId="47d6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Каракиянского района от 26 января 2022 года № 16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8 июля 2022 года № 101. Зарегистрировано в Министерстве юстиции Республики Казахстан 11 июля 2022 года № 28774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постановление акимата Каракиянского района от 26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района" (зарегистрировано в Реестре государственной регистрации нормативных правовых актов под № 26709)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вносится изменение в пункт 11 на казахском языке, текст на русском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Каракиянского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