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e92a" w14:textId="593e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Каракиянского районного маслихата от 29 марта 2021 года № 2/18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30 июня 2022 года № 16/156. Зарегистрировано в Министерстве юстиции Республики Казахстан 14 июля 2022 года № 28810. Утратило силу решением Каракиянского районного маслихата Мангистауской области от 17 октября 2023 года № 7/74.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17.10.2023 </w:t>
      </w:r>
      <w:r>
        <w:rPr>
          <w:rFonts w:ascii="Times New Roman"/>
          <w:b w:val="false"/>
          <w:i w:val="false"/>
          <w:color w:val="ff0000"/>
          <w:sz w:val="28"/>
        </w:rPr>
        <w:t>№ 7/74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29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№2/18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4488)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Каракиянского района,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решения вносятся изменения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 следующего содержания: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лицам, имеющим социально-значимые заболевания: со злокачественными новообразованиями, состоящим на диспансерном учете с заболеванием туберкулез, заразившимся вирусом иммунодефицита человека, без учета доходов единовременно в размере 26 (двадцатьшесть) месячных расчетных показателей;";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ветеранам Великой Отечественной войны, ветеранам боевых действий на территории других государств, лицам, приравненным по льготам к участникам Великой Отечественной войны, их вдовам, семьям погибших военнослужащих, трудившимся и проходившим воинскую службу в тылу предоставляется санаторно - курортное лечение путем предоставления санаторно - курортной путевки, единовременно, без учета дохода".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