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b67c" w14:textId="07ab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4 мая 2021 года № 4/30 "Об утверждении проекта (схемы) зонирования земель, границы оценочных зон и поправочных коэффициентов к базовым ставкам платы за земельные участки сельского округа Бостан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30 июля 2022 года № 16/157. Зарегистрировано в Министерстве юстиции Республики Казахстан 18 июня 2022 года № 28835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проекта (схемы) зонирования земель, границы оценочных зон и поправочных коэффициентов к базовым ставкам платы за земельные участки сельского округа Бостан Каракиянского района" от 4 мая 2021 года </w:t>
      </w:r>
      <w:r>
        <w:rPr>
          <w:rFonts w:ascii="Times New Roman"/>
          <w:b w:val="false"/>
          <w:i w:val="false"/>
          <w:color w:val="000000"/>
          <w:sz w:val="28"/>
        </w:rPr>
        <w:t>№ 4/30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4531)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границы оценочных зон и поправочные коэффициенты к базовым ставкам платы за земельные участки сельского округа Бостан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