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11e6" w14:textId="0181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11 июля 2013 года № 11/120 "Об определении размера и порядка оказания жилищной помощи в Каракиянском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7 сентября 2022 года № 17/165. Зарегистрировано в Министерстве юстиции Республики Казахстан 9 сентября 2022 года № 29495. Утратило силу решением Каракиянского районного маслихата Мангистауской области от 28 марта 2024 года № 13/105.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13/105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определении размера и порядка оказания жилищной помощи в Каракиянском районе" от 11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11/120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2286)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на казахском языке изложить в новой редакции, текст на русском языке не меняется.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Каракиянского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