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1059" w14:textId="bbb1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30 июня 2022 года № 16/155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Каракиянском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19 сентября 2022 года № 18/183. Зарегистрировано в Министерстве юстиции Республики Казахстан 23 сентября 2022 года № 29774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Каракиянском районе" от 30 июня 2022 года </w:t>
      </w:r>
      <w:r>
        <w:rPr>
          <w:rFonts w:ascii="Times New Roman"/>
          <w:b w:val="false"/>
          <w:i w:val="false"/>
          <w:color w:val="000000"/>
          <w:sz w:val="28"/>
        </w:rPr>
        <w:t>№ 16/155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28809)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Каракиянском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Каракиянском районе,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года№ 16/155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2022 года № 18/183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Каракиянском районе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Каракиянском районе разработаны в соответствии с Правилами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(зарегистрировано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(далее- возмещение затрат на обучение) производится государственным учреждением "Каракиянский районный отдел занятости, социальных программ и регистрации актов гражданского состояния"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восемнадцати лет, окончания срока с инвалидностью, в период обучения в государственных учреждениях, смерть ребенка с инвалидностью, выезд на постоянное проживание за пределы Каракиянского района),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кандасами, для идентификации личности, вместо документа удостоверяющего личность предоставляется удостоверение кандаса.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пяти месячным расчетным показателям ежемесячно на каждого ребенка с инвалидностью.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