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17ce" w14:textId="76d1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26 мая 2022 года № 165. Зарегистрировано в Министерстве юстиции Республики Казахстан 1 июня 2022 года № 28322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автомобильных дорог районного значения по Мангистаускому району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транспорта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автомобильных дорог Мангистауской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по Мангистаускому району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"Шетпе-Тиген-Кызан"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"Объезд села Шетпе"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Шайыр"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Тущикудык"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"Шетпе-Уштаган"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Онды"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пионерскому лагерю в селе Онды"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6,150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карьеру Таспас"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Жармыш"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Шетпе"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"Шебир-Тущикудык"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"Кызан-Акшымырау"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месту отдыха Самал"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месту отдыха Шеркала"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месту отдыха Айракты"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историко-культурному комплексу Отпан 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"Шебир-Мастек"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"Подъезд к местности Торыш"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местности Тобыкты"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KR-MG-20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Сайотес"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