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7231" w14:textId="15b7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Мангистауского района от 29 июня 2015 года № 12 "Об образовании избирательного участка в Мангистауском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Мангистауского района Мангистауской области от 7 ноября 2022 года № 9. Зарегистрировано в Министерстве юстиции Республики Казахстан 7 ноября 2022 года № 30431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Мангистауского района "Об образовании избирательного участка в Мангистауском районе" от 29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2787)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образовании избирательных участков в Мангистауском районе";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178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сельский округ Тущикудык, село Тущикудык, здание коммунального государственного учреждения "Общеобразовательная школа имени С.Жангабылова" отдела образования по Мангистаускому району управления образования Мангистауской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Тущикудык, населенные пункты Киякты, Досалы.";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180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Кызан, здание сельского дома культуры государственного коммунального казенного предприятия "Өрлеу" Мангистауского районного отдела культуры, физической культуры и спорта.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Кызан, зимовки Жидели, Карабатыр, Караш, Камай, Сарытобе, Тарколка, Жанузак, Нурылда, Саргат, Танас, Айыртобе, Мадияр, Кудайберген–1, Кудайберген–2.";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181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Акшымырау, здание сельского дома культуры государственного коммунального казенного предприятия "Өрлеу" Мангистауского районного отдела культуры, физической культуры и спорта.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Акшымырау, зимовки Айтолыс, Торыат, Кутты, Шаган, Кызык, вахтовый городок на месторождении "Ком-Мунай".";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188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Шетпе, здание государственного коммунального учреждения "Школа-лицей № 7" отдела образования по Мангистаускому району управления образования Мангистауской области.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микрорайон Ащыбулак, общежитие товарищества с ограниченной ответственностью "Каспий цемент".".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после дня его первого официального опубликования.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Мангистауская районная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