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bcca4" w14:textId="3ebcc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Тупкараганского районного маслихата от 20 марта 2013 года №10/76 "Об определении размера и порядка оказания жилищной помощи в Тупкараганском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Мангистауской области от 27 апреля 2022 года № 13/76. Зарегистрировано в Министерстве юстиции Республики Казахстан 18 мая 2022 года № 28101. Утратило силу решением Тупкараганского районного маслихата Мангистауской области от 18 апреля 2024 года № 13/75.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Тупкараганского районного маслихата Мангистауской области от 18.04.2024 </w:t>
      </w:r>
      <w:r>
        <w:rPr>
          <w:rFonts w:ascii="Times New Roman"/>
          <w:b w:val="false"/>
          <w:i w:val="false"/>
          <w:color w:val="ff0000"/>
          <w:sz w:val="28"/>
        </w:rPr>
        <w:t>№ 13/75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Тупкараганский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Тупкараганского районного маслихата "Об определении размера и порядка оказания жилищной помощи в Тупкараганском районе" от 20 марта 2013 года </w:t>
      </w:r>
      <w:r>
        <w:rPr>
          <w:rFonts w:ascii="Times New Roman"/>
          <w:b w:val="false"/>
          <w:i w:val="false"/>
          <w:color w:val="000000"/>
          <w:sz w:val="28"/>
        </w:rPr>
        <w:t>№10/76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под №2241) следующие изменения: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пункта 1 на казахском языке изложить в новой редакции, текст на русском языке не меняется;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порядке и размере оказания жилищной помощи в Тупкараганском районе: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акиматом Тупкараганского района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"6. Для назначения жилищной помощи малообеспеченная семья (гражданин) (либо его представитель по нотариально заверенной доверенности) обращается в государственную корпорацию "Правительство для граждан" (далее – Государственная корпорация) или на веб-портал "электронного правительства", согласно Правилам предоставления жилищной помощи, утвержденным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№2314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дней.".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Тупкараганского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Меңдіханов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