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d4e0" w14:textId="f3fd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Сайын Шапагатов от 30 июня 2011 года № 43 "О наименовании улицы по сельскому округу Сайын Шапагатов"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Сайын Шапагатов Тупкраганского района Мангистауской области от 10 ноября 2022 года № 128. Зарегистрировано в Министерстве юстиции Республики Казахстан 15 ноября 2022 года № 30535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сельского округа Сайын Шапагатов от 30 июня 2011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улицы по сельскому округу Сайын Шапагатов" (зарегистрировано в Реестре государственной регистрации нормативных правовых актов за № 11-6-136)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казахском языке не меняется: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присвоении наименования улице по сельскому округу Сайын Шапагатов".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Сайын Шапагатов" обеспечить государственную регистрацию настоящего решения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