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785b" w14:textId="6a07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сельского округа Сайын Шапагатов от 23 июля 2018 года № 229 "О присвоении наименования безымянной улице сельского округа Сайын Шапагатов"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Сайын Шапагатов Тупкраганского района Мангистауской области от 8 ноября 2022 года № 127. Зарегистрировано в Министерстве юстиции Республики Казахстан 15 ноября 2022 года № 30537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сельского округа Сайын Шапагатов от 23 июля 2018 года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присвоении наименования безымянной улице сельского округа Сайын Шапагатов" (зарегистрировано в Реестре государственной регистрации нормативных правовых актов под № 3703)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на основании заключения Мангистауской областной ономастической комиссии от 20 марта 2018 года и с учетом мнения населения сельского округа Сайын Шапагатов, РЕШИЛ:".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Сайын Шапагатов" обеспечить государственную регистрацию настоящего решения в Министерстве юстиции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 Сайын Шапагатов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Қылыш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