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694a" w14:textId="ef469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Тупкараганского района от 24 апреля 2021 года № 104 "Об определении и утверждении мест и маршрутов размещения нестационарных торговых объектов на территории Тупкараганского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1 декабря 2022 года № 234. Зарегистрировано в Министерстве юстиции Республики Казахстан 5 декабря 2022 года № 30941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Тупкараганского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Тупкараганского района от 24 апреля 2021 года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и утверждении мест и маршрутов размещения нестационарных торговых объектов на территории Тупкараганского района" (зарегистрировано в Реестре государственной регистрации нормативных правовых актов за № 4504)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и утверждении мест размещения нестационарных торговых объектов на территории Тупкараганского района";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Тупкараганского 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Елтизаров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Тупкараганского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  № 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Тупкараганского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2021 года № 104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Тупкараганского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(торговое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Форт-Шевченко, улица Ораз Бозахарова, напротив здания 2/1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продовольственных/непродовольственных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"Қарлығаш"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Баутино, улица К.Куржиманулы, перед домом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продовольственных/непродовольственных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"Тілек"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Баутино, улица К.Куржиманулы, справа от дома 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продовольственных/непродовольственных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"Альбина"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Баутино,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А.Иманова, напротив дома 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продовольственных/непродовольственных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"Бердіқожа", "Малика"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Кызылозен, улица И.Нысанбаева, справа от здания 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продовольственных/непродовольственных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"Актаукоопсауда"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Акшукур, улица А.Кожабергенова, слева от дома 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продовольственных/непродовольственных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"Дильназ"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Акшукур, улица Б.Кожашева, слева от здания 93/3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продовольственных/непродовольственных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"Мерей", "Аяжан"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Сайын Шапагатов, улица Б.Мейрова, справа от дома 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продовольственных/непродовольственных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комплекс "Нұр-Ислам"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Таушык, улица Т.Кагазова, напротив дома 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продовольственных/непродовольственных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"Раяна"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