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00c3" w14:textId="3c70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Мунайлинского района от 15 января 2019 года № 1-ш "Об образовании избирательных участков"</w:t>
      </w:r>
    </w:p>
    <w:p>
      <w:pPr>
        <w:spacing w:after="0"/>
        <w:ind w:left="0"/>
        <w:jc w:val="both"/>
      </w:pPr>
      <w:r>
        <w:rPr>
          <w:rFonts w:ascii="Times New Roman"/>
          <w:b w:val="false"/>
          <w:i w:val="false"/>
          <w:color w:val="000000"/>
          <w:sz w:val="28"/>
        </w:rPr>
        <w:t>Решение акима Мунайлинского района Мангистауской области от 19 сентября 2022 года № 10-ш. Зарегистрировано в Министерстве юстиции Республики Казахстан 20 сентября 2022 года № 29702</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решение акима Мунайлинского района от 15 января 2019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№3777)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Мунайлинского района" в установленном законодательством Республики Казахстан порядке обеспечить:</w:t>
      </w:r>
    </w:p>
    <w:bookmarkEnd w:id="2"/>
    <w:bookmarkStart w:name="z5" w:id="3"/>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2) размещение настоящего решения на интернет-ресурсе акимата Мунайлинского района после его официального опубликования.</w:t>
      </w:r>
    </w:p>
    <w:bookmarkEnd w:id="4"/>
    <w:bookmarkStart w:name="z7"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Мунайлинского района.</w:t>
      </w:r>
    </w:p>
    <w:bookmarkEnd w:id="5"/>
    <w:bookmarkStart w:name="z8" w:id="6"/>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Кумискалиев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Мунайлинская районная</w:t>
      </w:r>
    </w:p>
    <w:p>
      <w:pPr>
        <w:spacing w:after="0"/>
        <w:ind w:left="0"/>
        <w:jc w:val="both"/>
      </w:pPr>
      <w:r>
        <w:rPr>
          <w:rFonts w:ascii="Times New Roman"/>
          <w:b w:val="false"/>
          <w:i w:val="false"/>
          <w:color w:val="000000"/>
          <w:sz w:val="28"/>
        </w:rPr>
        <w:t>
      избирательная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сентября 2022 года  № 10-ш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от 15 января 2019 года</w:t>
            </w:r>
          </w:p>
        </w:tc>
      </w:tr>
    </w:tbl>
    <w:bookmarkStart w:name="z14" w:id="7"/>
    <w:p>
      <w:pPr>
        <w:spacing w:after="0"/>
        <w:ind w:left="0"/>
        <w:jc w:val="left"/>
      </w:pPr>
      <w:r>
        <w:rPr>
          <w:rFonts w:ascii="Times New Roman"/>
          <w:b/>
          <w:i w:val="false"/>
          <w:color w:val="000000"/>
        </w:rPr>
        <w:t xml:space="preserve"> Избирательные участки на территории Мунайлинского района</w:t>
      </w:r>
    </w:p>
    <w:bookmarkEnd w:id="7"/>
    <w:bookmarkStart w:name="z15" w:id="8"/>
    <w:p>
      <w:pPr>
        <w:spacing w:after="0"/>
        <w:ind w:left="0"/>
        <w:jc w:val="both"/>
      </w:pPr>
      <w:r>
        <w:rPr>
          <w:rFonts w:ascii="Times New Roman"/>
          <w:b w:val="false"/>
          <w:i w:val="false"/>
          <w:color w:val="000000"/>
          <w:sz w:val="28"/>
        </w:rPr>
        <w:t>
      Избирательный участок №193</w:t>
      </w:r>
    </w:p>
    <w:bookmarkEnd w:id="8"/>
    <w:bookmarkStart w:name="z16" w:id="9"/>
    <w:p>
      <w:pPr>
        <w:spacing w:after="0"/>
        <w:ind w:left="0"/>
        <w:jc w:val="both"/>
      </w:pPr>
      <w:r>
        <w:rPr>
          <w:rFonts w:ascii="Times New Roman"/>
          <w:b w:val="false"/>
          <w:i w:val="false"/>
          <w:color w:val="000000"/>
          <w:sz w:val="28"/>
        </w:rPr>
        <w:t>
      Место нахождения: cело Мангистау, улица Есмамбета 33А, здание коммунального государственного учреждения "Общеобразовательная школа №5 имени Шогы Муналулы" отдела образования по Мунайлинскому району Управления образования Мангистауской области.</w:t>
      </w:r>
    </w:p>
    <w:bookmarkEnd w:id="9"/>
    <w:bookmarkStart w:name="z17" w:id="10"/>
    <w:p>
      <w:pPr>
        <w:spacing w:after="0"/>
        <w:ind w:left="0"/>
        <w:jc w:val="both"/>
      </w:pPr>
      <w:r>
        <w:rPr>
          <w:rFonts w:ascii="Times New Roman"/>
          <w:b w:val="false"/>
          <w:i w:val="false"/>
          <w:color w:val="000000"/>
          <w:sz w:val="28"/>
        </w:rPr>
        <w:t xml:space="preserve">
      Границы: село Мангистау, улица Есмамбета дома №1-86, улица Онгарбекулы А., дома №1-20. </w:t>
      </w:r>
    </w:p>
    <w:bookmarkEnd w:id="10"/>
    <w:bookmarkStart w:name="z18" w:id="11"/>
    <w:p>
      <w:pPr>
        <w:spacing w:after="0"/>
        <w:ind w:left="0"/>
        <w:jc w:val="both"/>
      </w:pPr>
      <w:r>
        <w:rPr>
          <w:rFonts w:ascii="Times New Roman"/>
          <w:b w:val="false"/>
          <w:i w:val="false"/>
          <w:color w:val="000000"/>
          <w:sz w:val="28"/>
        </w:rPr>
        <w:t>
      Избирательный участок №194</w:t>
      </w:r>
    </w:p>
    <w:bookmarkEnd w:id="11"/>
    <w:bookmarkStart w:name="z19" w:id="12"/>
    <w:p>
      <w:pPr>
        <w:spacing w:after="0"/>
        <w:ind w:left="0"/>
        <w:jc w:val="both"/>
      </w:pPr>
      <w:r>
        <w:rPr>
          <w:rFonts w:ascii="Times New Roman"/>
          <w:b w:val="false"/>
          <w:i w:val="false"/>
          <w:color w:val="000000"/>
          <w:sz w:val="28"/>
        </w:rPr>
        <w:t>
      Место нахождения: село Мангистау, здание коммунального государственного учреждения "Общеобразовательная школа №1" отдела образования по Мунайлинскому району Управления образования Мангистауской области.</w:t>
      </w:r>
    </w:p>
    <w:bookmarkEnd w:id="12"/>
    <w:bookmarkStart w:name="z20" w:id="13"/>
    <w:p>
      <w:pPr>
        <w:spacing w:after="0"/>
        <w:ind w:left="0"/>
        <w:jc w:val="both"/>
      </w:pPr>
      <w:r>
        <w:rPr>
          <w:rFonts w:ascii="Times New Roman"/>
          <w:b w:val="false"/>
          <w:i w:val="false"/>
          <w:color w:val="000000"/>
          <w:sz w:val="28"/>
        </w:rPr>
        <w:t>
      Границы: село Мангистау, квартал №22, дома №1-27.</w:t>
      </w:r>
    </w:p>
    <w:bookmarkEnd w:id="13"/>
    <w:bookmarkStart w:name="z21" w:id="14"/>
    <w:p>
      <w:pPr>
        <w:spacing w:after="0"/>
        <w:ind w:left="0"/>
        <w:jc w:val="both"/>
      </w:pPr>
      <w:r>
        <w:rPr>
          <w:rFonts w:ascii="Times New Roman"/>
          <w:b w:val="false"/>
          <w:i w:val="false"/>
          <w:color w:val="000000"/>
          <w:sz w:val="28"/>
        </w:rPr>
        <w:t>
      Избирательный участок №195</w:t>
      </w:r>
    </w:p>
    <w:bookmarkEnd w:id="14"/>
    <w:bookmarkStart w:name="z22" w:id="15"/>
    <w:p>
      <w:pPr>
        <w:spacing w:after="0"/>
        <w:ind w:left="0"/>
        <w:jc w:val="both"/>
      </w:pPr>
      <w:r>
        <w:rPr>
          <w:rFonts w:ascii="Times New Roman"/>
          <w:b w:val="false"/>
          <w:i w:val="false"/>
          <w:color w:val="000000"/>
          <w:sz w:val="28"/>
        </w:rPr>
        <w:t>
      Место нахождения: село Мангистау, улица Есмамбет 33А, здание коммунального государственного учреждения "Общеобразовательная школа №5 имени Шогы Муналулы" отдела образования по Мунайлинскому району Управления образования Мангистауской области.</w:t>
      </w:r>
    </w:p>
    <w:bookmarkEnd w:id="15"/>
    <w:bookmarkStart w:name="z23" w:id="16"/>
    <w:p>
      <w:pPr>
        <w:spacing w:after="0"/>
        <w:ind w:left="0"/>
        <w:jc w:val="both"/>
      </w:pPr>
      <w:r>
        <w:rPr>
          <w:rFonts w:ascii="Times New Roman"/>
          <w:b w:val="false"/>
          <w:i w:val="false"/>
          <w:color w:val="000000"/>
          <w:sz w:val="28"/>
        </w:rPr>
        <w:t>
      Границы: село Мангистау, все жилые дома квартала №1-12, все жилые дома жилого массива Ақ Еспе.</w:t>
      </w:r>
    </w:p>
    <w:bookmarkEnd w:id="16"/>
    <w:bookmarkStart w:name="z24" w:id="17"/>
    <w:p>
      <w:pPr>
        <w:spacing w:after="0"/>
        <w:ind w:left="0"/>
        <w:jc w:val="both"/>
      </w:pPr>
      <w:r>
        <w:rPr>
          <w:rFonts w:ascii="Times New Roman"/>
          <w:b w:val="false"/>
          <w:i w:val="false"/>
          <w:color w:val="000000"/>
          <w:sz w:val="28"/>
        </w:rPr>
        <w:t>
      Избирательный участок №196</w:t>
      </w:r>
    </w:p>
    <w:bookmarkEnd w:id="17"/>
    <w:bookmarkStart w:name="z25" w:id="18"/>
    <w:p>
      <w:pPr>
        <w:spacing w:after="0"/>
        <w:ind w:left="0"/>
        <w:jc w:val="both"/>
      </w:pPr>
      <w:r>
        <w:rPr>
          <w:rFonts w:ascii="Times New Roman"/>
          <w:b w:val="false"/>
          <w:i w:val="false"/>
          <w:color w:val="000000"/>
          <w:sz w:val="28"/>
        </w:rPr>
        <w:t>
      Место нахождения: село Мангистау, жилой массив Шерқала, здание коммунального государственного учреждения "Общеобразовательная школа №11" отдела образования по Мунайлинскому району Управления образования Мангистауской области.</w:t>
      </w:r>
    </w:p>
    <w:bookmarkEnd w:id="18"/>
    <w:bookmarkStart w:name="z26" w:id="19"/>
    <w:p>
      <w:pPr>
        <w:spacing w:after="0"/>
        <w:ind w:left="0"/>
        <w:jc w:val="both"/>
      </w:pPr>
      <w:r>
        <w:rPr>
          <w:rFonts w:ascii="Times New Roman"/>
          <w:b w:val="false"/>
          <w:i w:val="false"/>
          <w:color w:val="000000"/>
          <w:sz w:val="28"/>
        </w:rPr>
        <w:t>
      Границы: село Мангистау, все жилые дома жилого массива Бозжыра, дома №1-200, жилого массива Шерқала.</w:t>
      </w:r>
    </w:p>
    <w:bookmarkEnd w:id="19"/>
    <w:bookmarkStart w:name="z27" w:id="20"/>
    <w:p>
      <w:pPr>
        <w:spacing w:after="0"/>
        <w:ind w:left="0"/>
        <w:jc w:val="both"/>
      </w:pPr>
      <w:r>
        <w:rPr>
          <w:rFonts w:ascii="Times New Roman"/>
          <w:b w:val="false"/>
          <w:i w:val="false"/>
          <w:color w:val="000000"/>
          <w:sz w:val="28"/>
        </w:rPr>
        <w:t>
      Избирательный участок №197</w:t>
      </w:r>
    </w:p>
    <w:bookmarkEnd w:id="20"/>
    <w:bookmarkStart w:name="z28" w:id="21"/>
    <w:p>
      <w:pPr>
        <w:spacing w:after="0"/>
        <w:ind w:left="0"/>
        <w:jc w:val="both"/>
      </w:pPr>
      <w:r>
        <w:rPr>
          <w:rFonts w:ascii="Times New Roman"/>
          <w:b w:val="false"/>
          <w:i w:val="false"/>
          <w:color w:val="000000"/>
          <w:sz w:val="28"/>
        </w:rPr>
        <w:t>
      Место нахождения: село Мангистау, жилой массив Бесшоқы, здание коммунального государственного учреждения "Общеобразовательная школа №8" отдела образования по Мунайлинскому району Управления образования Мангистауской области.</w:t>
      </w:r>
    </w:p>
    <w:bookmarkEnd w:id="21"/>
    <w:bookmarkStart w:name="z29" w:id="22"/>
    <w:p>
      <w:pPr>
        <w:spacing w:after="0"/>
        <w:ind w:left="0"/>
        <w:jc w:val="both"/>
      </w:pPr>
      <w:r>
        <w:rPr>
          <w:rFonts w:ascii="Times New Roman"/>
          <w:b w:val="false"/>
          <w:i w:val="false"/>
          <w:color w:val="000000"/>
          <w:sz w:val="28"/>
        </w:rPr>
        <w:t>
      Границы: село Мангистау, дома №1-700, жилого массива Бесшоқы.</w:t>
      </w:r>
    </w:p>
    <w:bookmarkEnd w:id="22"/>
    <w:bookmarkStart w:name="z30" w:id="23"/>
    <w:p>
      <w:pPr>
        <w:spacing w:after="0"/>
        <w:ind w:left="0"/>
        <w:jc w:val="both"/>
      </w:pPr>
      <w:r>
        <w:rPr>
          <w:rFonts w:ascii="Times New Roman"/>
          <w:b w:val="false"/>
          <w:i w:val="false"/>
          <w:color w:val="000000"/>
          <w:sz w:val="28"/>
        </w:rPr>
        <w:t>
      Избирательный участок №198</w:t>
      </w:r>
    </w:p>
    <w:bookmarkEnd w:id="23"/>
    <w:bookmarkStart w:name="z31" w:id="24"/>
    <w:p>
      <w:pPr>
        <w:spacing w:after="0"/>
        <w:ind w:left="0"/>
        <w:jc w:val="both"/>
      </w:pPr>
      <w:r>
        <w:rPr>
          <w:rFonts w:ascii="Times New Roman"/>
          <w:b w:val="false"/>
          <w:i w:val="false"/>
          <w:color w:val="000000"/>
          <w:sz w:val="28"/>
        </w:rPr>
        <w:t>
      Место нахождения: село Баянды, жилой массив Баянды-3, здание коммунального государственного учреждения "Общеобразовательная школа №3" отдела образования по Мунайлинскому району Управления образования Мангистауской области.</w:t>
      </w:r>
    </w:p>
    <w:bookmarkEnd w:id="24"/>
    <w:bookmarkStart w:name="z32" w:id="25"/>
    <w:p>
      <w:pPr>
        <w:spacing w:after="0"/>
        <w:ind w:left="0"/>
        <w:jc w:val="both"/>
      </w:pPr>
      <w:r>
        <w:rPr>
          <w:rFonts w:ascii="Times New Roman"/>
          <w:b w:val="false"/>
          <w:i w:val="false"/>
          <w:color w:val="000000"/>
          <w:sz w:val="28"/>
        </w:rPr>
        <w:t>
      Границы: село Баянды, все жилые дома жилого массива Баянды-1, Баянды-2, населенного пункта Большой Емир, Малый Емир, Куйулыс, железнодорожного разъезда №16.</w:t>
      </w:r>
    </w:p>
    <w:bookmarkEnd w:id="25"/>
    <w:bookmarkStart w:name="z33" w:id="26"/>
    <w:p>
      <w:pPr>
        <w:spacing w:after="0"/>
        <w:ind w:left="0"/>
        <w:jc w:val="both"/>
      </w:pPr>
      <w:r>
        <w:rPr>
          <w:rFonts w:ascii="Times New Roman"/>
          <w:b w:val="false"/>
          <w:i w:val="false"/>
          <w:color w:val="000000"/>
          <w:sz w:val="28"/>
        </w:rPr>
        <w:t>
      Избирательный участок №199</w:t>
      </w:r>
    </w:p>
    <w:bookmarkEnd w:id="26"/>
    <w:bookmarkStart w:name="z34" w:id="27"/>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800, здание коммунального государственного учреждения "Общеобразовательная школа №7" отдела образования по Мунайлинскому району Управления образования Мангистауской области.</w:t>
      </w:r>
    </w:p>
    <w:bookmarkEnd w:id="27"/>
    <w:bookmarkStart w:name="z35" w:id="28"/>
    <w:p>
      <w:pPr>
        <w:spacing w:after="0"/>
        <w:ind w:left="0"/>
        <w:jc w:val="both"/>
      </w:pPr>
      <w:r>
        <w:rPr>
          <w:rFonts w:ascii="Times New Roman"/>
          <w:b w:val="false"/>
          <w:i w:val="false"/>
          <w:color w:val="000000"/>
          <w:sz w:val="28"/>
        </w:rPr>
        <w:t>
      Границы: село Атамекен, все жилые дома жилого массива Туган ел.</w:t>
      </w:r>
    </w:p>
    <w:bookmarkEnd w:id="28"/>
    <w:bookmarkStart w:name="z36" w:id="29"/>
    <w:p>
      <w:pPr>
        <w:spacing w:after="0"/>
        <w:ind w:left="0"/>
        <w:jc w:val="both"/>
      </w:pPr>
      <w:r>
        <w:rPr>
          <w:rFonts w:ascii="Times New Roman"/>
          <w:b w:val="false"/>
          <w:i w:val="false"/>
          <w:color w:val="000000"/>
          <w:sz w:val="28"/>
        </w:rPr>
        <w:t>
      Избирательный участок №200</w:t>
      </w:r>
    </w:p>
    <w:bookmarkEnd w:id="29"/>
    <w:bookmarkStart w:name="z37" w:id="30"/>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495/6, здание коммунального государственного учреждения "Общеобразовательная школа №12" отдела образования по Мунайлинскому району Управления образования Мангистауской области.</w:t>
      </w:r>
    </w:p>
    <w:bookmarkEnd w:id="30"/>
    <w:bookmarkStart w:name="z38" w:id="31"/>
    <w:p>
      <w:pPr>
        <w:spacing w:after="0"/>
        <w:ind w:left="0"/>
        <w:jc w:val="both"/>
      </w:pPr>
      <w:r>
        <w:rPr>
          <w:rFonts w:ascii="Times New Roman"/>
          <w:b w:val="false"/>
          <w:i w:val="false"/>
          <w:color w:val="000000"/>
          <w:sz w:val="28"/>
        </w:rPr>
        <w:t>
      Границы: село Атамекен, все жилые дома жилого массива Арман, все жилые дома улиц Бейбитшилика, Райхана, Рауана, Акиката, Ыкыласа, жилого массива Арай.</w:t>
      </w:r>
    </w:p>
    <w:bookmarkEnd w:id="31"/>
    <w:bookmarkStart w:name="z39" w:id="32"/>
    <w:p>
      <w:pPr>
        <w:spacing w:after="0"/>
        <w:ind w:left="0"/>
        <w:jc w:val="both"/>
      </w:pPr>
      <w:r>
        <w:rPr>
          <w:rFonts w:ascii="Times New Roman"/>
          <w:b w:val="false"/>
          <w:i w:val="false"/>
          <w:color w:val="000000"/>
          <w:sz w:val="28"/>
        </w:rPr>
        <w:t>
      Избирательный участок №201</w:t>
      </w:r>
    </w:p>
    <w:bookmarkEnd w:id="32"/>
    <w:bookmarkStart w:name="z40" w:id="33"/>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495/126, здание коммунального государственного учреждения "Казахский национальный школа-лицей имени Ы.Алтынсарина" отдела образования по Мунайлинскому району Управления образования Мангистауской области.</w:t>
      </w:r>
    </w:p>
    <w:bookmarkEnd w:id="33"/>
    <w:bookmarkStart w:name="z41" w:id="34"/>
    <w:p>
      <w:pPr>
        <w:spacing w:after="0"/>
        <w:ind w:left="0"/>
        <w:jc w:val="both"/>
      </w:pPr>
      <w:r>
        <w:rPr>
          <w:rFonts w:ascii="Times New Roman"/>
          <w:b w:val="false"/>
          <w:i w:val="false"/>
          <w:color w:val="000000"/>
          <w:sz w:val="28"/>
        </w:rPr>
        <w:t>
      Границы: село Атамекен, все жилые дома улиц №3-9, жилого массива Каламкас.</w:t>
      </w:r>
    </w:p>
    <w:bookmarkEnd w:id="34"/>
    <w:bookmarkStart w:name="z42" w:id="35"/>
    <w:p>
      <w:pPr>
        <w:spacing w:after="0"/>
        <w:ind w:left="0"/>
        <w:jc w:val="both"/>
      </w:pPr>
      <w:r>
        <w:rPr>
          <w:rFonts w:ascii="Times New Roman"/>
          <w:b w:val="false"/>
          <w:i w:val="false"/>
          <w:color w:val="000000"/>
          <w:sz w:val="28"/>
        </w:rPr>
        <w:t>
      Избирательный участок №202</w:t>
      </w:r>
    </w:p>
    <w:bookmarkEnd w:id="35"/>
    <w:bookmarkStart w:name="z43" w:id="36"/>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800, здание коммунального государственного учреждения "Общеобразовательная школа №7" отдела образования по Мунайлинскому району Управления образования Мангистауской области.</w:t>
      </w:r>
    </w:p>
    <w:bookmarkEnd w:id="36"/>
    <w:bookmarkStart w:name="z44" w:id="37"/>
    <w:p>
      <w:pPr>
        <w:spacing w:after="0"/>
        <w:ind w:left="0"/>
        <w:jc w:val="both"/>
      </w:pPr>
      <w:r>
        <w:rPr>
          <w:rFonts w:ascii="Times New Roman"/>
          <w:b w:val="false"/>
          <w:i w:val="false"/>
          <w:color w:val="000000"/>
          <w:sz w:val="28"/>
        </w:rPr>
        <w:t xml:space="preserve">
      Границы: село Атамекен, все жилые дома жилого массива Коктем, все жилые дома улиц Жадыра, Акжелкена, Темирказыка, Оркена, Самала, Шапагата, жилого массива Болашак. </w:t>
      </w:r>
    </w:p>
    <w:bookmarkEnd w:id="37"/>
    <w:bookmarkStart w:name="z45" w:id="38"/>
    <w:p>
      <w:pPr>
        <w:spacing w:after="0"/>
        <w:ind w:left="0"/>
        <w:jc w:val="both"/>
      </w:pPr>
      <w:r>
        <w:rPr>
          <w:rFonts w:ascii="Times New Roman"/>
          <w:b w:val="false"/>
          <w:i w:val="false"/>
          <w:color w:val="000000"/>
          <w:sz w:val="28"/>
        </w:rPr>
        <w:t>
      Избирательный участок №203</w:t>
      </w:r>
    </w:p>
    <w:bookmarkEnd w:id="38"/>
    <w:bookmarkStart w:name="z46" w:id="39"/>
    <w:p>
      <w:pPr>
        <w:spacing w:after="0"/>
        <w:ind w:left="0"/>
        <w:jc w:val="both"/>
      </w:pPr>
      <w:r>
        <w:rPr>
          <w:rFonts w:ascii="Times New Roman"/>
          <w:b w:val="false"/>
          <w:i w:val="false"/>
          <w:color w:val="000000"/>
          <w:sz w:val="28"/>
        </w:rPr>
        <w:t>
      Место нахождения: сельский округ Баскудык, село Баскудык, здание коммунального государственного учреждения "Общеобразовательная школа №9" отдела образования по Мунайлинскому району Управления образования Мангистауской области.</w:t>
      </w:r>
    </w:p>
    <w:bookmarkEnd w:id="39"/>
    <w:bookmarkStart w:name="z47" w:id="40"/>
    <w:p>
      <w:pPr>
        <w:spacing w:after="0"/>
        <w:ind w:left="0"/>
        <w:jc w:val="both"/>
      </w:pPr>
      <w:r>
        <w:rPr>
          <w:rFonts w:ascii="Times New Roman"/>
          <w:b w:val="false"/>
          <w:i w:val="false"/>
          <w:color w:val="000000"/>
          <w:sz w:val="28"/>
        </w:rPr>
        <w:t>
      Границы: село Баскудык, все жилые дома улиц Рауана, Жазира, Жетису, Нурсата, Шугыла, Шаттыка, Оркена, Байтерека, Бейбитшилика, Сункара, Жигера, Енбекши, Арая, жилого массива Маржан.</w:t>
      </w:r>
    </w:p>
    <w:bookmarkEnd w:id="40"/>
    <w:bookmarkStart w:name="z48" w:id="41"/>
    <w:p>
      <w:pPr>
        <w:spacing w:after="0"/>
        <w:ind w:left="0"/>
        <w:jc w:val="both"/>
      </w:pPr>
      <w:r>
        <w:rPr>
          <w:rFonts w:ascii="Times New Roman"/>
          <w:b w:val="false"/>
          <w:i w:val="false"/>
          <w:color w:val="000000"/>
          <w:sz w:val="28"/>
        </w:rPr>
        <w:t>
      Избирательный участок №204</w:t>
      </w:r>
    </w:p>
    <w:bookmarkEnd w:id="41"/>
    <w:bookmarkStart w:name="z49" w:id="42"/>
    <w:p>
      <w:pPr>
        <w:spacing w:after="0"/>
        <w:ind w:left="0"/>
        <w:jc w:val="both"/>
      </w:pPr>
      <w:r>
        <w:rPr>
          <w:rFonts w:ascii="Times New Roman"/>
          <w:b w:val="false"/>
          <w:i w:val="false"/>
          <w:color w:val="000000"/>
          <w:sz w:val="28"/>
        </w:rPr>
        <w:t>
      Место нахождения: Мангистауская область, город Ақтау, Промышленная зона №9, 42, здание коммунального государственного учреждения "Общеобразовательная школа №14" отдела образования по Мунайлинскому району Управления образования Мангистауской области.</w:t>
      </w:r>
    </w:p>
    <w:bookmarkEnd w:id="42"/>
    <w:bookmarkStart w:name="z50" w:id="43"/>
    <w:p>
      <w:pPr>
        <w:spacing w:after="0"/>
        <w:ind w:left="0"/>
        <w:jc w:val="both"/>
      </w:pPr>
      <w:r>
        <w:rPr>
          <w:rFonts w:ascii="Times New Roman"/>
          <w:b w:val="false"/>
          <w:i w:val="false"/>
          <w:color w:val="000000"/>
          <w:sz w:val="28"/>
        </w:rPr>
        <w:t xml:space="preserve">
      Границы: село Баскудык, все жилые дома жилого массива Баскудык, все жилые дома улиц Жениса, Тамшалы, Шагала, Атамекена, Наурыза, Таншолпана, Самала, Достыка, жилого массива Болашак. </w:t>
      </w:r>
    </w:p>
    <w:bookmarkEnd w:id="43"/>
    <w:bookmarkStart w:name="z51" w:id="44"/>
    <w:p>
      <w:pPr>
        <w:spacing w:after="0"/>
        <w:ind w:left="0"/>
        <w:jc w:val="both"/>
      </w:pPr>
      <w:r>
        <w:rPr>
          <w:rFonts w:ascii="Times New Roman"/>
          <w:b w:val="false"/>
          <w:i w:val="false"/>
          <w:color w:val="000000"/>
          <w:sz w:val="28"/>
        </w:rPr>
        <w:t>
      Избирательный участок №205</w:t>
      </w:r>
    </w:p>
    <w:bookmarkEnd w:id="44"/>
    <w:bookmarkStart w:name="z52" w:id="45"/>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Жана Коныс, улица Маната, 271.</w:t>
      </w:r>
    </w:p>
    <w:bookmarkEnd w:id="45"/>
    <w:bookmarkStart w:name="z53" w:id="46"/>
    <w:p>
      <w:pPr>
        <w:spacing w:after="0"/>
        <w:ind w:left="0"/>
        <w:jc w:val="both"/>
      </w:pPr>
      <w:r>
        <w:rPr>
          <w:rFonts w:ascii="Times New Roman"/>
          <w:b w:val="false"/>
          <w:i w:val="false"/>
          <w:color w:val="000000"/>
          <w:sz w:val="28"/>
        </w:rPr>
        <w:t xml:space="preserve">
      Границы: село Баскудык, все жилые дома улиц Жадыра, Шапагата, Мираса, Маусыма, Темирказыка, Саура, Гулмайса, Балауса, Армана, Кызгалдака, Думана, Алауа, Отпана, Жана курылыса, Инжу, жилого массива Жана коныс. </w:t>
      </w:r>
    </w:p>
    <w:bookmarkEnd w:id="46"/>
    <w:bookmarkStart w:name="z54" w:id="47"/>
    <w:p>
      <w:pPr>
        <w:spacing w:after="0"/>
        <w:ind w:left="0"/>
        <w:jc w:val="both"/>
      </w:pPr>
      <w:r>
        <w:rPr>
          <w:rFonts w:ascii="Times New Roman"/>
          <w:b w:val="false"/>
          <w:i w:val="false"/>
          <w:color w:val="000000"/>
          <w:sz w:val="28"/>
        </w:rPr>
        <w:t>
      Избирательный участок №206</w:t>
      </w:r>
    </w:p>
    <w:bookmarkEnd w:id="47"/>
    <w:bookmarkStart w:name="z55" w:id="48"/>
    <w:p>
      <w:pPr>
        <w:spacing w:after="0"/>
        <w:ind w:left="0"/>
        <w:jc w:val="both"/>
      </w:pPr>
      <w:r>
        <w:rPr>
          <w:rFonts w:ascii="Times New Roman"/>
          <w:b w:val="false"/>
          <w:i w:val="false"/>
          <w:color w:val="000000"/>
          <w:sz w:val="28"/>
        </w:rPr>
        <w:t>
      Место нахождения: сельский округ Баскудык, село Баскудык, здание коммунального государственного учреждения "Детско-юношеская спортивная школа сельского округа Баскудык Мунайлинского района" Управления физической культуры и спорта Мангистауской области.</w:t>
      </w:r>
    </w:p>
    <w:bookmarkEnd w:id="48"/>
    <w:bookmarkStart w:name="z56" w:id="49"/>
    <w:p>
      <w:pPr>
        <w:spacing w:after="0"/>
        <w:ind w:left="0"/>
        <w:jc w:val="both"/>
      </w:pPr>
      <w:r>
        <w:rPr>
          <w:rFonts w:ascii="Times New Roman"/>
          <w:b w:val="false"/>
          <w:i w:val="false"/>
          <w:color w:val="000000"/>
          <w:sz w:val="28"/>
        </w:rPr>
        <w:t>
      Границы: село Баскудык, все жилые дома жилого массива Рахат.</w:t>
      </w:r>
    </w:p>
    <w:bookmarkEnd w:id="49"/>
    <w:bookmarkStart w:name="z57" w:id="50"/>
    <w:p>
      <w:pPr>
        <w:spacing w:after="0"/>
        <w:ind w:left="0"/>
        <w:jc w:val="both"/>
      </w:pPr>
      <w:r>
        <w:rPr>
          <w:rFonts w:ascii="Times New Roman"/>
          <w:b w:val="false"/>
          <w:i w:val="false"/>
          <w:color w:val="000000"/>
          <w:sz w:val="28"/>
        </w:rPr>
        <w:t>
      Избирательный участок №207</w:t>
      </w:r>
    </w:p>
    <w:bookmarkEnd w:id="50"/>
    <w:bookmarkStart w:name="z58" w:id="51"/>
    <w:p>
      <w:pPr>
        <w:spacing w:after="0"/>
        <w:ind w:left="0"/>
        <w:jc w:val="both"/>
      </w:pPr>
      <w:r>
        <w:rPr>
          <w:rFonts w:ascii="Times New Roman"/>
          <w:b w:val="false"/>
          <w:i w:val="false"/>
          <w:color w:val="000000"/>
          <w:sz w:val="28"/>
        </w:rPr>
        <w:t>
      Место нахождения: сельский округ Кызылтобе, село Кызылтобе, здание коммунального государственного учреждения "Общеобразовательная школа №2" отдела образования по Мунайлинскому району Управления образования Мангистауской области.</w:t>
      </w:r>
    </w:p>
    <w:bookmarkEnd w:id="51"/>
    <w:bookmarkStart w:name="z59" w:id="52"/>
    <w:p>
      <w:pPr>
        <w:spacing w:after="0"/>
        <w:ind w:left="0"/>
        <w:jc w:val="both"/>
      </w:pPr>
      <w:r>
        <w:rPr>
          <w:rFonts w:ascii="Times New Roman"/>
          <w:b w:val="false"/>
          <w:i w:val="false"/>
          <w:color w:val="000000"/>
          <w:sz w:val="28"/>
        </w:rPr>
        <w:t xml:space="preserve">
      Границы: село Кызылтобе, все жилые дома населенного пункта Бирлик, все жилые дома населенного пункта Ынтымак, все жилые дома улиц Жаналыка, Маусыма, Желтоксана, Уалиханова, Абая. </w:t>
      </w:r>
    </w:p>
    <w:bookmarkEnd w:id="52"/>
    <w:bookmarkStart w:name="z60" w:id="53"/>
    <w:p>
      <w:pPr>
        <w:spacing w:after="0"/>
        <w:ind w:left="0"/>
        <w:jc w:val="both"/>
      </w:pPr>
      <w:r>
        <w:rPr>
          <w:rFonts w:ascii="Times New Roman"/>
          <w:b w:val="false"/>
          <w:i w:val="false"/>
          <w:color w:val="000000"/>
          <w:sz w:val="28"/>
        </w:rPr>
        <w:t>
      Избирательный участок №208</w:t>
      </w:r>
    </w:p>
    <w:bookmarkEnd w:id="53"/>
    <w:bookmarkStart w:name="z61" w:id="54"/>
    <w:p>
      <w:pPr>
        <w:spacing w:after="0"/>
        <w:ind w:left="0"/>
        <w:jc w:val="both"/>
      </w:pPr>
      <w:r>
        <w:rPr>
          <w:rFonts w:ascii="Times New Roman"/>
          <w:b w:val="false"/>
          <w:i w:val="false"/>
          <w:color w:val="000000"/>
          <w:sz w:val="28"/>
        </w:rPr>
        <w:t>
      Место нахождения: сельский округ Кызылтобе, село Кызылтобе, здание коммунального государственного учреждения "Общеобразовательная школа №2" отдела образования по Мунайлинскому району Управления образования Мангистауской области.</w:t>
      </w:r>
    </w:p>
    <w:bookmarkEnd w:id="54"/>
    <w:bookmarkStart w:name="z62" w:id="55"/>
    <w:p>
      <w:pPr>
        <w:spacing w:after="0"/>
        <w:ind w:left="0"/>
        <w:jc w:val="both"/>
      </w:pPr>
      <w:r>
        <w:rPr>
          <w:rFonts w:ascii="Times New Roman"/>
          <w:b w:val="false"/>
          <w:i w:val="false"/>
          <w:color w:val="000000"/>
          <w:sz w:val="28"/>
        </w:rPr>
        <w:t>
      Границы: село Кызылтобе, все жилые дома улиц Ауезова, Маметова, Молдагулова, Сагыныша, Иманова.</w:t>
      </w:r>
    </w:p>
    <w:bookmarkEnd w:id="55"/>
    <w:bookmarkStart w:name="z63" w:id="56"/>
    <w:p>
      <w:pPr>
        <w:spacing w:after="0"/>
        <w:ind w:left="0"/>
        <w:jc w:val="both"/>
      </w:pPr>
      <w:r>
        <w:rPr>
          <w:rFonts w:ascii="Times New Roman"/>
          <w:b w:val="false"/>
          <w:i w:val="false"/>
          <w:color w:val="000000"/>
          <w:sz w:val="28"/>
        </w:rPr>
        <w:t>
      Избирательный участок №209</w:t>
      </w:r>
    </w:p>
    <w:bookmarkEnd w:id="56"/>
    <w:bookmarkStart w:name="z64" w:id="57"/>
    <w:p>
      <w:pPr>
        <w:spacing w:after="0"/>
        <w:ind w:left="0"/>
        <w:jc w:val="both"/>
      </w:pPr>
      <w:r>
        <w:rPr>
          <w:rFonts w:ascii="Times New Roman"/>
          <w:b w:val="false"/>
          <w:i w:val="false"/>
          <w:color w:val="000000"/>
          <w:sz w:val="28"/>
        </w:rPr>
        <w:t>
      Место нахождения: сельский округ Кызылтобе, село Кызылтобе, здание коммунального государственного учреждения "Кызылтобе лицей" отдела образования по Мунайлинскому району Управления образования Мангистауской области.</w:t>
      </w:r>
    </w:p>
    <w:bookmarkEnd w:id="57"/>
    <w:bookmarkStart w:name="z65" w:id="58"/>
    <w:p>
      <w:pPr>
        <w:spacing w:after="0"/>
        <w:ind w:left="0"/>
        <w:jc w:val="both"/>
      </w:pPr>
      <w:r>
        <w:rPr>
          <w:rFonts w:ascii="Times New Roman"/>
          <w:b w:val="false"/>
          <w:i w:val="false"/>
          <w:color w:val="000000"/>
          <w:sz w:val="28"/>
        </w:rPr>
        <w:t xml:space="preserve">
      Границы: село Кызылтобе, все жилые дома улиц Атамекена, Жамбыла, Арая, Наурыза, Мереке, Болашак, Достыка, Туркестана. </w:t>
      </w:r>
    </w:p>
    <w:bookmarkEnd w:id="58"/>
    <w:bookmarkStart w:name="z66" w:id="59"/>
    <w:p>
      <w:pPr>
        <w:spacing w:after="0"/>
        <w:ind w:left="0"/>
        <w:jc w:val="both"/>
      </w:pPr>
      <w:r>
        <w:rPr>
          <w:rFonts w:ascii="Times New Roman"/>
          <w:b w:val="false"/>
          <w:i w:val="false"/>
          <w:color w:val="000000"/>
          <w:sz w:val="28"/>
        </w:rPr>
        <w:t>
      Избирательный участок №210</w:t>
      </w:r>
    </w:p>
    <w:bookmarkEnd w:id="59"/>
    <w:bookmarkStart w:name="z67" w:id="60"/>
    <w:p>
      <w:pPr>
        <w:spacing w:after="0"/>
        <w:ind w:left="0"/>
        <w:jc w:val="both"/>
      </w:pPr>
      <w:r>
        <w:rPr>
          <w:rFonts w:ascii="Times New Roman"/>
          <w:b w:val="false"/>
          <w:i w:val="false"/>
          <w:color w:val="000000"/>
          <w:sz w:val="28"/>
        </w:rPr>
        <w:t>
      Место нахождения: сельский округ Кызылтобе, село Кызылтобе, здание коммунального государственного учреждения "Школа-гимназия №13" отдела образования по Мунайлинскому району Управления образования Мангистауской области.</w:t>
      </w:r>
    </w:p>
    <w:bookmarkEnd w:id="60"/>
    <w:bookmarkStart w:name="z68" w:id="61"/>
    <w:p>
      <w:pPr>
        <w:spacing w:after="0"/>
        <w:ind w:left="0"/>
        <w:jc w:val="both"/>
      </w:pPr>
      <w:r>
        <w:rPr>
          <w:rFonts w:ascii="Times New Roman"/>
          <w:b w:val="false"/>
          <w:i w:val="false"/>
          <w:color w:val="000000"/>
          <w:sz w:val="28"/>
        </w:rPr>
        <w:t xml:space="preserve">
      Границы: село Кызылтобе, все жилые дома улиц Кубыла, Балауса, Мынбаева, Есира, Нурыма, Шабая, Алшына, Косымбаева, Матжана, Кулбарака. </w:t>
      </w:r>
    </w:p>
    <w:bookmarkEnd w:id="61"/>
    <w:bookmarkStart w:name="z69" w:id="62"/>
    <w:p>
      <w:pPr>
        <w:spacing w:after="0"/>
        <w:ind w:left="0"/>
        <w:jc w:val="both"/>
      </w:pPr>
      <w:r>
        <w:rPr>
          <w:rFonts w:ascii="Times New Roman"/>
          <w:b w:val="false"/>
          <w:i w:val="false"/>
          <w:color w:val="000000"/>
          <w:sz w:val="28"/>
        </w:rPr>
        <w:t>
      Избирательный участок №211</w:t>
      </w:r>
    </w:p>
    <w:bookmarkEnd w:id="62"/>
    <w:bookmarkStart w:name="z70" w:id="63"/>
    <w:p>
      <w:pPr>
        <w:spacing w:after="0"/>
        <w:ind w:left="0"/>
        <w:jc w:val="both"/>
      </w:pPr>
      <w:r>
        <w:rPr>
          <w:rFonts w:ascii="Times New Roman"/>
          <w:b w:val="false"/>
          <w:i w:val="false"/>
          <w:color w:val="000000"/>
          <w:sz w:val="28"/>
        </w:rPr>
        <w:t>
      Место нахождения: сельский округ Кызылтобе, село Кызылтобе, здание коммунального государственного учреждения "Общеобразовательная школа №6" отдела образования по Мунайлинскому району Управления образования Мангистауской области.</w:t>
      </w:r>
    </w:p>
    <w:bookmarkEnd w:id="63"/>
    <w:bookmarkStart w:name="z71" w:id="64"/>
    <w:p>
      <w:pPr>
        <w:spacing w:after="0"/>
        <w:ind w:left="0"/>
        <w:jc w:val="both"/>
      </w:pPr>
      <w:r>
        <w:rPr>
          <w:rFonts w:ascii="Times New Roman"/>
          <w:b w:val="false"/>
          <w:i w:val="false"/>
          <w:color w:val="000000"/>
          <w:sz w:val="28"/>
        </w:rPr>
        <w:t xml:space="preserve">
      Границы: село Кызылтобе, дома №1-885, жилого массива Кызылтобе-2. </w:t>
      </w:r>
    </w:p>
    <w:bookmarkEnd w:id="64"/>
    <w:bookmarkStart w:name="z72" w:id="65"/>
    <w:p>
      <w:pPr>
        <w:spacing w:after="0"/>
        <w:ind w:left="0"/>
        <w:jc w:val="both"/>
      </w:pPr>
      <w:r>
        <w:rPr>
          <w:rFonts w:ascii="Times New Roman"/>
          <w:b w:val="false"/>
          <w:i w:val="false"/>
          <w:color w:val="000000"/>
          <w:sz w:val="28"/>
        </w:rPr>
        <w:t>
      Избирательный участок №212</w:t>
      </w:r>
    </w:p>
    <w:bookmarkEnd w:id="65"/>
    <w:bookmarkStart w:name="z73" w:id="66"/>
    <w:p>
      <w:pPr>
        <w:spacing w:after="0"/>
        <w:ind w:left="0"/>
        <w:jc w:val="both"/>
      </w:pPr>
      <w:r>
        <w:rPr>
          <w:rFonts w:ascii="Times New Roman"/>
          <w:b w:val="false"/>
          <w:i w:val="false"/>
          <w:color w:val="000000"/>
          <w:sz w:val="28"/>
        </w:rPr>
        <w:t>
      Место нахождения: сельский округ Даулет, село Даулет, здание коммунального государственного учреждения "Общеобразовательная школа №4" отдела образования по Мунайлинскому району Управления образования Мангистауской области.</w:t>
      </w:r>
    </w:p>
    <w:bookmarkEnd w:id="66"/>
    <w:bookmarkStart w:name="z74" w:id="67"/>
    <w:p>
      <w:pPr>
        <w:spacing w:after="0"/>
        <w:ind w:left="0"/>
        <w:jc w:val="both"/>
      </w:pPr>
      <w:r>
        <w:rPr>
          <w:rFonts w:ascii="Times New Roman"/>
          <w:b w:val="false"/>
          <w:i w:val="false"/>
          <w:color w:val="000000"/>
          <w:sz w:val="28"/>
        </w:rPr>
        <w:t xml:space="preserve">
      Границы: село Даулет, все жилые дома квартала №6; 7; 8; 9; 10; 17; 18; 19; 20, все жилые дома жилого массива Жана Даулет. </w:t>
      </w:r>
    </w:p>
    <w:bookmarkEnd w:id="67"/>
    <w:bookmarkStart w:name="z75" w:id="68"/>
    <w:p>
      <w:pPr>
        <w:spacing w:after="0"/>
        <w:ind w:left="0"/>
        <w:jc w:val="both"/>
      </w:pPr>
      <w:r>
        <w:rPr>
          <w:rFonts w:ascii="Times New Roman"/>
          <w:b w:val="false"/>
          <w:i w:val="false"/>
          <w:color w:val="000000"/>
          <w:sz w:val="28"/>
        </w:rPr>
        <w:t>
      Избирательный участок №213</w:t>
      </w:r>
    </w:p>
    <w:bookmarkEnd w:id="68"/>
    <w:bookmarkStart w:name="z76" w:id="69"/>
    <w:p>
      <w:pPr>
        <w:spacing w:after="0"/>
        <w:ind w:left="0"/>
        <w:jc w:val="both"/>
      </w:pPr>
      <w:r>
        <w:rPr>
          <w:rFonts w:ascii="Times New Roman"/>
          <w:b w:val="false"/>
          <w:i w:val="false"/>
          <w:color w:val="000000"/>
          <w:sz w:val="28"/>
        </w:rPr>
        <w:t>
      Место нахождения: сельский округ Даулет, село Даулет, квартал 24, 55/1, здание коммунального государственного учреждения "Детско-юношеская спортивная школа сельского округа Даулет Мунайлинского района" Управления физической культуры и спорта Мангистауской области.</w:t>
      </w:r>
    </w:p>
    <w:bookmarkEnd w:id="69"/>
    <w:bookmarkStart w:name="z77" w:id="70"/>
    <w:p>
      <w:pPr>
        <w:spacing w:after="0"/>
        <w:ind w:left="0"/>
        <w:jc w:val="both"/>
      </w:pPr>
      <w:r>
        <w:rPr>
          <w:rFonts w:ascii="Times New Roman"/>
          <w:b w:val="false"/>
          <w:i w:val="false"/>
          <w:color w:val="000000"/>
          <w:sz w:val="28"/>
        </w:rPr>
        <w:t xml:space="preserve">
      Границы: село Даулет, дома №1-107, все жилые дома местности Нефтебазы, все жилые дома квартала №1-16. </w:t>
      </w:r>
    </w:p>
    <w:bookmarkEnd w:id="70"/>
    <w:bookmarkStart w:name="z78" w:id="71"/>
    <w:p>
      <w:pPr>
        <w:spacing w:after="0"/>
        <w:ind w:left="0"/>
        <w:jc w:val="both"/>
      </w:pPr>
      <w:r>
        <w:rPr>
          <w:rFonts w:ascii="Times New Roman"/>
          <w:b w:val="false"/>
          <w:i w:val="false"/>
          <w:color w:val="000000"/>
          <w:sz w:val="28"/>
        </w:rPr>
        <w:t>
      Избирательный участок №214</w:t>
      </w:r>
    </w:p>
    <w:bookmarkEnd w:id="71"/>
    <w:bookmarkStart w:name="z79" w:id="72"/>
    <w:p>
      <w:pPr>
        <w:spacing w:after="0"/>
        <w:ind w:left="0"/>
        <w:jc w:val="both"/>
      </w:pPr>
      <w:r>
        <w:rPr>
          <w:rFonts w:ascii="Times New Roman"/>
          <w:b w:val="false"/>
          <w:i w:val="false"/>
          <w:color w:val="000000"/>
          <w:sz w:val="28"/>
        </w:rPr>
        <w:t>
      Место нахождения: сельский округ Батыр, село Батыр, здание коммунального государственного учреждения "Общеобразовательная школа №10" отдела образования по Мунайлинскому району Управления образования Мангистауской области.</w:t>
      </w:r>
    </w:p>
    <w:bookmarkEnd w:id="72"/>
    <w:bookmarkStart w:name="z80" w:id="73"/>
    <w:p>
      <w:pPr>
        <w:spacing w:after="0"/>
        <w:ind w:left="0"/>
        <w:jc w:val="both"/>
      </w:pPr>
      <w:r>
        <w:rPr>
          <w:rFonts w:ascii="Times New Roman"/>
          <w:b w:val="false"/>
          <w:i w:val="false"/>
          <w:color w:val="000000"/>
          <w:sz w:val="28"/>
        </w:rPr>
        <w:t>
      Границы: село Батыр, все жилые дома микрорайона Емир, все жилые дома микрорайона Шеркала.</w:t>
      </w:r>
    </w:p>
    <w:bookmarkEnd w:id="73"/>
    <w:bookmarkStart w:name="z81" w:id="74"/>
    <w:p>
      <w:pPr>
        <w:spacing w:after="0"/>
        <w:ind w:left="0"/>
        <w:jc w:val="both"/>
      </w:pPr>
      <w:r>
        <w:rPr>
          <w:rFonts w:ascii="Times New Roman"/>
          <w:b w:val="false"/>
          <w:i w:val="false"/>
          <w:color w:val="000000"/>
          <w:sz w:val="28"/>
        </w:rPr>
        <w:t>
      Избирательный участок №215</w:t>
      </w:r>
    </w:p>
    <w:bookmarkEnd w:id="74"/>
    <w:bookmarkStart w:name="z82" w:id="75"/>
    <w:p>
      <w:pPr>
        <w:spacing w:after="0"/>
        <w:ind w:left="0"/>
        <w:jc w:val="both"/>
      </w:pPr>
      <w:r>
        <w:rPr>
          <w:rFonts w:ascii="Times New Roman"/>
          <w:b w:val="false"/>
          <w:i w:val="false"/>
          <w:color w:val="000000"/>
          <w:sz w:val="28"/>
        </w:rPr>
        <w:t>
      Место нахождения: село Мангистау, жилой массив Шерқала, здание коммунального государственного учреждения "Общеобразовательная школа №11" отдела образования по Мунайлинскому району Управления образования Мангистауской области.</w:t>
      </w:r>
    </w:p>
    <w:bookmarkEnd w:id="75"/>
    <w:bookmarkStart w:name="z83" w:id="76"/>
    <w:p>
      <w:pPr>
        <w:spacing w:after="0"/>
        <w:ind w:left="0"/>
        <w:jc w:val="both"/>
      </w:pPr>
      <w:r>
        <w:rPr>
          <w:rFonts w:ascii="Times New Roman"/>
          <w:b w:val="false"/>
          <w:i w:val="false"/>
          <w:color w:val="000000"/>
          <w:sz w:val="28"/>
        </w:rPr>
        <w:t>
      Границы: село Мангистау, дома №201-883, жилого массива Шерқала.</w:t>
      </w:r>
    </w:p>
    <w:bookmarkEnd w:id="76"/>
    <w:bookmarkStart w:name="z84" w:id="77"/>
    <w:p>
      <w:pPr>
        <w:spacing w:after="0"/>
        <w:ind w:left="0"/>
        <w:jc w:val="both"/>
      </w:pPr>
      <w:r>
        <w:rPr>
          <w:rFonts w:ascii="Times New Roman"/>
          <w:b w:val="false"/>
          <w:i w:val="false"/>
          <w:color w:val="000000"/>
          <w:sz w:val="28"/>
        </w:rPr>
        <w:t>
      Избирательный участок №216</w:t>
      </w:r>
    </w:p>
    <w:bookmarkEnd w:id="77"/>
    <w:bookmarkStart w:name="z85" w:id="78"/>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495/6, здание коммунального государственного учреждения "Общеобразовательная школа №12" отдела образования по Мунайлинскому району Управления образования Мангистауской области.</w:t>
      </w:r>
    </w:p>
    <w:bookmarkEnd w:id="78"/>
    <w:bookmarkStart w:name="z86" w:id="79"/>
    <w:p>
      <w:pPr>
        <w:spacing w:after="0"/>
        <w:ind w:left="0"/>
        <w:jc w:val="both"/>
      </w:pPr>
      <w:r>
        <w:rPr>
          <w:rFonts w:ascii="Times New Roman"/>
          <w:b w:val="false"/>
          <w:i w:val="false"/>
          <w:color w:val="000000"/>
          <w:sz w:val="28"/>
        </w:rPr>
        <w:t>
      Границы: село Атамекен, все жилые дома жилого массива Атамекен.</w:t>
      </w:r>
    </w:p>
    <w:bookmarkEnd w:id="79"/>
    <w:bookmarkStart w:name="z87" w:id="80"/>
    <w:p>
      <w:pPr>
        <w:spacing w:after="0"/>
        <w:ind w:left="0"/>
        <w:jc w:val="both"/>
      </w:pPr>
      <w:r>
        <w:rPr>
          <w:rFonts w:ascii="Times New Roman"/>
          <w:b w:val="false"/>
          <w:i w:val="false"/>
          <w:color w:val="000000"/>
          <w:sz w:val="28"/>
        </w:rPr>
        <w:t>
      Избирательный участок №217</w:t>
      </w:r>
    </w:p>
    <w:bookmarkEnd w:id="80"/>
    <w:bookmarkStart w:name="z88" w:id="81"/>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№495/6, здание коммунального государственного учреждения "Общеобразовательная школа №12" отдела образования по Мунайлинскому району Управления образования Мангистауской области.</w:t>
      </w:r>
    </w:p>
    <w:bookmarkEnd w:id="81"/>
    <w:bookmarkStart w:name="z89" w:id="82"/>
    <w:p>
      <w:pPr>
        <w:spacing w:after="0"/>
        <w:ind w:left="0"/>
        <w:jc w:val="both"/>
      </w:pPr>
      <w:r>
        <w:rPr>
          <w:rFonts w:ascii="Times New Roman"/>
          <w:b w:val="false"/>
          <w:i w:val="false"/>
          <w:color w:val="000000"/>
          <w:sz w:val="28"/>
        </w:rPr>
        <w:t xml:space="preserve">
      Границы: село Атамекен, все жилые дома жилого массива Жалын, все жилые дома улиц Кызгалдака, Гульмайса, Достыка, жилого массива Арай. </w:t>
      </w:r>
    </w:p>
    <w:bookmarkEnd w:id="82"/>
    <w:bookmarkStart w:name="z90" w:id="83"/>
    <w:p>
      <w:pPr>
        <w:spacing w:after="0"/>
        <w:ind w:left="0"/>
        <w:jc w:val="both"/>
      </w:pPr>
      <w:r>
        <w:rPr>
          <w:rFonts w:ascii="Times New Roman"/>
          <w:b w:val="false"/>
          <w:i w:val="false"/>
          <w:color w:val="000000"/>
          <w:sz w:val="28"/>
        </w:rPr>
        <w:t>
      Избирательный участок №218</w:t>
      </w:r>
    </w:p>
    <w:bookmarkEnd w:id="83"/>
    <w:bookmarkStart w:name="z91" w:id="84"/>
    <w:p>
      <w:pPr>
        <w:spacing w:after="0"/>
        <w:ind w:left="0"/>
        <w:jc w:val="both"/>
      </w:pPr>
      <w:r>
        <w:rPr>
          <w:rFonts w:ascii="Times New Roman"/>
          <w:b w:val="false"/>
          <w:i w:val="false"/>
          <w:color w:val="000000"/>
          <w:sz w:val="28"/>
        </w:rPr>
        <w:t>
      Место нахождения: сельский округ Баскудык, село Баскудык, здание коммунального государственного учреждения "Общеобразовательная школа №9" отдела образования по Мунайлинскому району Управления образования Мангистауской области.</w:t>
      </w:r>
    </w:p>
    <w:bookmarkEnd w:id="84"/>
    <w:bookmarkStart w:name="z92" w:id="85"/>
    <w:p>
      <w:pPr>
        <w:spacing w:after="0"/>
        <w:ind w:left="0"/>
        <w:jc w:val="both"/>
      </w:pPr>
      <w:r>
        <w:rPr>
          <w:rFonts w:ascii="Times New Roman"/>
          <w:b w:val="false"/>
          <w:i w:val="false"/>
          <w:color w:val="000000"/>
          <w:sz w:val="28"/>
        </w:rPr>
        <w:t>
      Границы: село Баскудык, все жилые дома жилого массива Самал, все жилые дома жилого массива Алау.</w:t>
      </w:r>
    </w:p>
    <w:bookmarkEnd w:id="85"/>
    <w:bookmarkStart w:name="z93" w:id="86"/>
    <w:p>
      <w:pPr>
        <w:spacing w:after="0"/>
        <w:ind w:left="0"/>
        <w:jc w:val="both"/>
      </w:pPr>
      <w:r>
        <w:rPr>
          <w:rFonts w:ascii="Times New Roman"/>
          <w:b w:val="false"/>
          <w:i w:val="false"/>
          <w:color w:val="000000"/>
          <w:sz w:val="28"/>
        </w:rPr>
        <w:t>
      Избирательный участок №219</w:t>
      </w:r>
    </w:p>
    <w:bookmarkEnd w:id="86"/>
    <w:bookmarkStart w:name="z94" w:id="87"/>
    <w:p>
      <w:pPr>
        <w:spacing w:after="0"/>
        <w:ind w:left="0"/>
        <w:jc w:val="both"/>
      </w:pPr>
      <w:r>
        <w:rPr>
          <w:rFonts w:ascii="Times New Roman"/>
          <w:b w:val="false"/>
          <w:i w:val="false"/>
          <w:color w:val="000000"/>
          <w:sz w:val="28"/>
        </w:rPr>
        <w:t>
      Место нахождения: село Мангистау, жилой массив Бесшоқы, здание коммунального государственного учреждения "Общеобразовательная школа №8" отдела образования по Мунайлинскому району Управления образования Мангистауской области.</w:t>
      </w:r>
    </w:p>
    <w:bookmarkEnd w:id="87"/>
    <w:bookmarkStart w:name="z95" w:id="88"/>
    <w:p>
      <w:pPr>
        <w:spacing w:after="0"/>
        <w:ind w:left="0"/>
        <w:jc w:val="both"/>
      </w:pPr>
      <w:r>
        <w:rPr>
          <w:rFonts w:ascii="Times New Roman"/>
          <w:b w:val="false"/>
          <w:i w:val="false"/>
          <w:color w:val="000000"/>
          <w:sz w:val="28"/>
        </w:rPr>
        <w:t>
      Границы: село Мангистау, дома №701-1320, жилого массива Бесшоқы.</w:t>
      </w:r>
    </w:p>
    <w:bookmarkEnd w:id="88"/>
    <w:bookmarkStart w:name="z96" w:id="89"/>
    <w:p>
      <w:pPr>
        <w:spacing w:after="0"/>
        <w:ind w:left="0"/>
        <w:jc w:val="both"/>
      </w:pPr>
      <w:r>
        <w:rPr>
          <w:rFonts w:ascii="Times New Roman"/>
          <w:b w:val="false"/>
          <w:i w:val="false"/>
          <w:color w:val="000000"/>
          <w:sz w:val="28"/>
        </w:rPr>
        <w:t>
      Избирательный участок №220</w:t>
      </w:r>
    </w:p>
    <w:bookmarkEnd w:id="89"/>
    <w:bookmarkStart w:name="z97" w:id="90"/>
    <w:p>
      <w:pPr>
        <w:spacing w:after="0"/>
        <w:ind w:left="0"/>
        <w:jc w:val="both"/>
      </w:pPr>
      <w:r>
        <w:rPr>
          <w:rFonts w:ascii="Times New Roman"/>
          <w:b w:val="false"/>
          <w:i w:val="false"/>
          <w:color w:val="000000"/>
          <w:sz w:val="28"/>
        </w:rPr>
        <w:t>
      Место нахождения: сельский округ Кызылтобе, село Кызылтобе, здание коммунального государственного учреждения "Общеобразовательная школа №6" отдела образования по Мунайлинскому району Управления образования Мангистауской области.</w:t>
      </w:r>
    </w:p>
    <w:bookmarkEnd w:id="90"/>
    <w:bookmarkStart w:name="z98" w:id="91"/>
    <w:p>
      <w:pPr>
        <w:spacing w:after="0"/>
        <w:ind w:left="0"/>
        <w:jc w:val="both"/>
      </w:pPr>
      <w:r>
        <w:rPr>
          <w:rFonts w:ascii="Times New Roman"/>
          <w:b w:val="false"/>
          <w:i w:val="false"/>
          <w:color w:val="000000"/>
          <w:sz w:val="28"/>
        </w:rPr>
        <w:t xml:space="preserve">
      Границы: село Кызылтобе, дома №886-1624, жилого массива Кызылтобе-2. </w:t>
      </w:r>
    </w:p>
    <w:bookmarkEnd w:id="91"/>
    <w:bookmarkStart w:name="z99" w:id="92"/>
    <w:p>
      <w:pPr>
        <w:spacing w:after="0"/>
        <w:ind w:left="0"/>
        <w:jc w:val="both"/>
      </w:pPr>
      <w:r>
        <w:rPr>
          <w:rFonts w:ascii="Times New Roman"/>
          <w:b w:val="false"/>
          <w:i w:val="false"/>
          <w:color w:val="000000"/>
          <w:sz w:val="28"/>
        </w:rPr>
        <w:t xml:space="preserve">
      Избирательный участок №221 </w:t>
      </w:r>
    </w:p>
    <w:bookmarkEnd w:id="92"/>
    <w:bookmarkStart w:name="z100" w:id="93"/>
    <w:p>
      <w:pPr>
        <w:spacing w:after="0"/>
        <w:ind w:left="0"/>
        <w:jc w:val="both"/>
      </w:pPr>
      <w:r>
        <w:rPr>
          <w:rFonts w:ascii="Times New Roman"/>
          <w:b w:val="false"/>
          <w:i w:val="false"/>
          <w:color w:val="000000"/>
          <w:sz w:val="28"/>
        </w:rPr>
        <w:t>
      Место нахождения: сельский округ Кызылтобе, село Кызылтобе улица Балауса, здание коммунального государственного учреждения "Школа-гимназия №13" отдела образования по Мунайлинскому району Управления образования Мангистауской области.</w:t>
      </w:r>
    </w:p>
    <w:bookmarkEnd w:id="93"/>
    <w:bookmarkStart w:name="z101" w:id="94"/>
    <w:p>
      <w:pPr>
        <w:spacing w:after="0"/>
        <w:ind w:left="0"/>
        <w:jc w:val="both"/>
      </w:pPr>
      <w:r>
        <w:rPr>
          <w:rFonts w:ascii="Times New Roman"/>
          <w:b w:val="false"/>
          <w:i w:val="false"/>
          <w:color w:val="000000"/>
          <w:sz w:val="28"/>
        </w:rPr>
        <w:t>
      Границы: село Кызылтобе, дома №1625-2034, жилого массива Кызылтобе-2, все жилые дома улиц Досана, Асаубарака, Сугира, Атагозы, Тобанияза.</w:t>
      </w:r>
    </w:p>
    <w:bookmarkEnd w:id="94"/>
    <w:bookmarkStart w:name="z102" w:id="95"/>
    <w:p>
      <w:pPr>
        <w:spacing w:after="0"/>
        <w:ind w:left="0"/>
        <w:jc w:val="both"/>
      </w:pPr>
      <w:r>
        <w:rPr>
          <w:rFonts w:ascii="Times New Roman"/>
          <w:b w:val="false"/>
          <w:i w:val="false"/>
          <w:color w:val="000000"/>
          <w:sz w:val="28"/>
        </w:rPr>
        <w:t>
      Избирательный участок №222</w:t>
      </w:r>
    </w:p>
    <w:bookmarkEnd w:id="95"/>
    <w:bookmarkStart w:name="z103" w:id="96"/>
    <w:p>
      <w:pPr>
        <w:spacing w:after="0"/>
        <w:ind w:left="0"/>
        <w:jc w:val="both"/>
      </w:pPr>
      <w:r>
        <w:rPr>
          <w:rFonts w:ascii="Times New Roman"/>
          <w:b w:val="false"/>
          <w:i w:val="false"/>
          <w:color w:val="000000"/>
          <w:sz w:val="28"/>
        </w:rPr>
        <w:t>
      Место нахождения: сельский округ Батыр, село Батыр здание коммунального государственного учреждения "Общеобразовательная школа №15" отдела образования по Мунайлинскому району Управления образования Мангистауской области.</w:t>
      </w:r>
    </w:p>
    <w:bookmarkEnd w:id="96"/>
    <w:bookmarkStart w:name="z104" w:id="97"/>
    <w:p>
      <w:pPr>
        <w:spacing w:after="0"/>
        <w:ind w:left="0"/>
        <w:jc w:val="both"/>
      </w:pPr>
      <w:r>
        <w:rPr>
          <w:rFonts w:ascii="Times New Roman"/>
          <w:b w:val="false"/>
          <w:i w:val="false"/>
          <w:color w:val="000000"/>
          <w:sz w:val="28"/>
        </w:rPr>
        <w:t>
      Границы: село Батыр, все жилые дома микрорайона Алматы, все жилые дома микрорайона Болашак.</w:t>
      </w:r>
    </w:p>
    <w:bookmarkEnd w:id="97"/>
    <w:bookmarkStart w:name="z105" w:id="98"/>
    <w:p>
      <w:pPr>
        <w:spacing w:after="0"/>
        <w:ind w:left="0"/>
        <w:jc w:val="both"/>
      </w:pPr>
      <w:r>
        <w:rPr>
          <w:rFonts w:ascii="Times New Roman"/>
          <w:b w:val="false"/>
          <w:i w:val="false"/>
          <w:color w:val="000000"/>
          <w:sz w:val="28"/>
        </w:rPr>
        <w:t>
      Избирательный участок №223</w:t>
      </w:r>
    </w:p>
    <w:bookmarkEnd w:id="98"/>
    <w:bookmarkStart w:name="z106" w:id="99"/>
    <w:p>
      <w:pPr>
        <w:spacing w:after="0"/>
        <w:ind w:left="0"/>
        <w:jc w:val="both"/>
      </w:pPr>
      <w:r>
        <w:rPr>
          <w:rFonts w:ascii="Times New Roman"/>
          <w:b w:val="false"/>
          <w:i w:val="false"/>
          <w:color w:val="000000"/>
          <w:sz w:val="28"/>
        </w:rPr>
        <w:t>
      Место нахождения: село Баянды, здание коммунального государственного учреждения "Общеобразовательная школа №3" отдела образования по Мунайлинскому району Управления образования Мангистауской области.</w:t>
      </w:r>
    </w:p>
    <w:bookmarkEnd w:id="99"/>
    <w:bookmarkStart w:name="z107" w:id="100"/>
    <w:p>
      <w:pPr>
        <w:spacing w:after="0"/>
        <w:ind w:left="0"/>
        <w:jc w:val="both"/>
      </w:pPr>
      <w:r>
        <w:rPr>
          <w:rFonts w:ascii="Times New Roman"/>
          <w:b w:val="false"/>
          <w:i w:val="false"/>
          <w:color w:val="000000"/>
          <w:sz w:val="28"/>
        </w:rPr>
        <w:t>
      Границы: село Баянды, все жилые дома жилого массива Баянды-3.</w:t>
      </w:r>
    </w:p>
    <w:bookmarkEnd w:id="100"/>
    <w:bookmarkStart w:name="z108" w:id="101"/>
    <w:p>
      <w:pPr>
        <w:spacing w:after="0"/>
        <w:ind w:left="0"/>
        <w:jc w:val="both"/>
      </w:pPr>
      <w:r>
        <w:rPr>
          <w:rFonts w:ascii="Times New Roman"/>
          <w:b w:val="false"/>
          <w:i w:val="false"/>
          <w:color w:val="000000"/>
          <w:sz w:val="28"/>
        </w:rPr>
        <w:t>
      Избирательный участок №224</w:t>
      </w:r>
    </w:p>
    <w:bookmarkEnd w:id="101"/>
    <w:bookmarkStart w:name="z109" w:id="102"/>
    <w:p>
      <w:pPr>
        <w:spacing w:after="0"/>
        <w:ind w:left="0"/>
        <w:jc w:val="both"/>
      </w:pPr>
      <w:r>
        <w:rPr>
          <w:rFonts w:ascii="Times New Roman"/>
          <w:b w:val="false"/>
          <w:i w:val="false"/>
          <w:color w:val="000000"/>
          <w:sz w:val="28"/>
        </w:rPr>
        <w:t>
      Место нахождения: село Мангистау, квартал 14, 30.</w:t>
      </w:r>
    </w:p>
    <w:bookmarkEnd w:id="102"/>
    <w:bookmarkStart w:name="z110" w:id="103"/>
    <w:p>
      <w:pPr>
        <w:spacing w:after="0"/>
        <w:ind w:left="0"/>
        <w:jc w:val="both"/>
      </w:pPr>
      <w:r>
        <w:rPr>
          <w:rFonts w:ascii="Times New Roman"/>
          <w:b w:val="false"/>
          <w:i w:val="false"/>
          <w:color w:val="000000"/>
          <w:sz w:val="28"/>
        </w:rPr>
        <w:t>
      Границы: село Мангистау, все жилые дома улицы Шапагата, жилого массива Айрақты, все жилые дома квартала №13; 14.</w:t>
      </w:r>
    </w:p>
    <w:bookmarkEnd w:id="103"/>
    <w:bookmarkStart w:name="z111" w:id="104"/>
    <w:p>
      <w:pPr>
        <w:spacing w:after="0"/>
        <w:ind w:left="0"/>
        <w:jc w:val="both"/>
      </w:pPr>
      <w:r>
        <w:rPr>
          <w:rFonts w:ascii="Times New Roman"/>
          <w:b w:val="false"/>
          <w:i w:val="false"/>
          <w:color w:val="000000"/>
          <w:sz w:val="28"/>
        </w:rPr>
        <w:t>
      Избирательный участок №225</w:t>
      </w:r>
    </w:p>
    <w:bookmarkEnd w:id="104"/>
    <w:bookmarkStart w:name="z112" w:id="105"/>
    <w:p>
      <w:pPr>
        <w:spacing w:after="0"/>
        <w:ind w:left="0"/>
        <w:jc w:val="both"/>
      </w:pPr>
      <w:r>
        <w:rPr>
          <w:rFonts w:ascii="Times New Roman"/>
          <w:b w:val="false"/>
          <w:i w:val="false"/>
          <w:color w:val="000000"/>
          <w:sz w:val="28"/>
        </w:rPr>
        <w:t xml:space="preserve">
      Место нахождения: село Мангистау, здание коммунального государственного учреждения "Детско-юношеская спортивная школа села Мангистау Мунайлинского района" Управления физической культуры и спорта Мангистауской области. </w:t>
      </w:r>
    </w:p>
    <w:bookmarkEnd w:id="105"/>
    <w:bookmarkStart w:name="z113" w:id="106"/>
    <w:p>
      <w:pPr>
        <w:spacing w:after="0"/>
        <w:ind w:left="0"/>
        <w:jc w:val="both"/>
      </w:pPr>
      <w:r>
        <w:rPr>
          <w:rFonts w:ascii="Times New Roman"/>
          <w:b w:val="false"/>
          <w:i w:val="false"/>
          <w:color w:val="000000"/>
          <w:sz w:val="28"/>
        </w:rPr>
        <w:t>
      Границы: село Мангистау, дома №16-119, все жилые дома квартала №15.</w:t>
      </w:r>
    </w:p>
    <w:bookmarkEnd w:id="106"/>
    <w:bookmarkStart w:name="z114" w:id="107"/>
    <w:p>
      <w:pPr>
        <w:spacing w:after="0"/>
        <w:ind w:left="0"/>
        <w:jc w:val="both"/>
      </w:pPr>
      <w:r>
        <w:rPr>
          <w:rFonts w:ascii="Times New Roman"/>
          <w:b w:val="false"/>
          <w:i w:val="false"/>
          <w:color w:val="000000"/>
          <w:sz w:val="28"/>
        </w:rPr>
        <w:t>
      Избирательный участок №226</w:t>
      </w:r>
    </w:p>
    <w:bookmarkEnd w:id="107"/>
    <w:bookmarkStart w:name="z115" w:id="108"/>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740, здание коммунального государственного учреждения "школа -гимназия Smart Ilim " отдела образования по Мунайлинскому району Управления образования Мангистауской области.</w:t>
      </w:r>
    </w:p>
    <w:bookmarkEnd w:id="108"/>
    <w:bookmarkStart w:name="z116" w:id="109"/>
    <w:p>
      <w:pPr>
        <w:spacing w:after="0"/>
        <w:ind w:left="0"/>
        <w:jc w:val="both"/>
      </w:pPr>
      <w:r>
        <w:rPr>
          <w:rFonts w:ascii="Times New Roman"/>
          <w:b w:val="false"/>
          <w:i w:val="false"/>
          <w:color w:val="000000"/>
          <w:sz w:val="28"/>
        </w:rPr>
        <w:t>
      Границы: село Атамекен, все жилые дома жилого массива Шагала, все жилые дома жилого массива Темир су, все жилые дома улиц №1, 2, жилого массива Каламкас.</w:t>
      </w:r>
    </w:p>
    <w:bookmarkEnd w:id="109"/>
    <w:bookmarkStart w:name="z117" w:id="110"/>
    <w:p>
      <w:pPr>
        <w:spacing w:after="0"/>
        <w:ind w:left="0"/>
        <w:jc w:val="both"/>
      </w:pPr>
      <w:r>
        <w:rPr>
          <w:rFonts w:ascii="Times New Roman"/>
          <w:b w:val="false"/>
          <w:i w:val="false"/>
          <w:color w:val="000000"/>
          <w:sz w:val="28"/>
        </w:rPr>
        <w:t>
      Избирательный участок №244</w:t>
      </w:r>
    </w:p>
    <w:bookmarkEnd w:id="110"/>
    <w:bookmarkStart w:name="z118" w:id="111"/>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800, здание коммунального государственного учреждения "Общеобразовательная школа №7" отдела образования по Мунайлинскому району Управления образования Мангистауской области.</w:t>
      </w:r>
    </w:p>
    <w:bookmarkEnd w:id="111"/>
    <w:bookmarkStart w:name="z119" w:id="112"/>
    <w:p>
      <w:pPr>
        <w:spacing w:after="0"/>
        <w:ind w:left="0"/>
        <w:jc w:val="both"/>
      </w:pPr>
      <w:r>
        <w:rPr>
          <w:rFonts w:ascii="Times New Roman"/>
          <w:b w:val="false"/>
          <w:i w:val="false"/>
          <w:color w:val="000000"/>
          <w:sz w:val="28"/>
        </w:rPr>
        <w:t xml:space="preserve">
      Границы: село Атамекен, все жилые дома жилого массива Тамшалы, все жилые дома улиц Жулдыза, Болашака, Гарыша, Наурыза, жилого массива Болашак. </w:t>
      </w:r>
    </w:p>
    <w:bookmarkEnd w:id="112"/>
    <w:bookmarkStart w:name="z120" w:id="113"/>
    <w:p>
      <w:pPr>
        <w:spacing w:after="0"/>
        <w:ind w:left="0"/>
        <w:jc w:val="both"/>
      </w:pPr>
      <w:r>
        <w:rPr>
          <w:rFonts w:ascii="Times New Roman"/>
          <w:b w:val="false"/>
          <w:i w:val="false"/>
          <w:color w:val="000000"/>
          <w:sz w:val="28"/>
        </w:rPr>
        <w:t>
      Избирательный участок №245</w:t>
      </w:r>
    </w:p>
    <w:bookmarkEnd w:id="113"/>
    <w:bookmarkStart w:name="z121" w:id="114"/>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Жана Коныс, улица Маната, 271.</w:t>
      </w:r>
    </w:p>
    <w:bookmarkEnd w:id="114"/>
    <w:bookmarkStart w:name="z122" w:id="115"/>
    <w:p>
      <w:pPr>
        <w:spacing w:after="0"/>
        <w:ind w:left="0"/>
        <w:jc w:val="both"/>
      </w:pPr>
      <w:r>
        <w:rPr>
          <w:rFonts w:ascii="Times New Roman"/>
          <w:b w:val="false"/>
          <w:i w:val="false"/>
          <w:color w:val="000000"/>
          <w:sz w:val="28"/>
        </w:rPr>
        <w:t>
      Границы: село Баскудык, все жилые дома улиц Бейбитшилика, Сункара, Жигера, Енбекши, Салтаната, Байтерека, Сарыарка, жилого массива Маржан, все жилые дома улиц Адилета, Ынтымака, жилого массива Болашак, все жилые дома улиц Береке, Акеспе, Бесшокы, Инжу, Шалкара, Маната, Айракты, жилого массива Жана коныс.</w:t>
      </w:r>
    </w:p>
    <w:bookmarkEnd w:id="115"/>
    <w:bookmarkStart w:name="z123" w:id="116"/>
    <w:p>
      <w:pPr>
        <w:spacing w:after="0"/>
        <w:ind w:left="0"/>
        <w:jc w:val="both"/>
      </w:pPr>
      <w:r>
        <w:rPr>
          <w:rFonts w:ascii="Times New Roman"/>
          <w:b w:val="false"/>
          <w:i w:val="false"/>
          <w:color w:val="000000"/>
          <w:sz w:val="28"/>
        </w:rPr>
        <w:t xml:space="preserve">
      Избирательный участок №257 </w:t>
      </w:r>
    </w:p>
    <w:bookmarkEnd w:id="116"/>
    <w:bookmarkStart w:name="z124" w:id="117"/>
    <w:p>
      <w:pPr>
        <w:spacing w:after="0"/>
        <w:ind w:left="0"/>
        <w:jc w:val="both"/>
      </w:pPr>
      <w:r>
        <w:rPr>
          <w:rFonts w:ascii="Times New Roman"/>
          <w:b w:val="false"/>
          <w:i w:val="false"/>
          <w:color w:val="000000"/>
          <w:sz w:val="28"/>
        </w:rPr>
        <w:t>
      Место нахождения: сельский округ Батыр, село Батыр, здание коммунального государственного учреждения "Общеобразовательная школа №10" отдела образования по Мунайлинскому району Управления образования Мангистауской области.</w:t>
      </w:r>
    </w:p>
    <w:bookmarkEnd w:id="117"/>
    <w:bookmarkStart w:name="z125" w:id="118"/>
    <w:p>
      <w:pPr>
        <w:spacing w:after="0"/>
        <w:ind w:left="0"/>
        <w:jc w:val="both"/>
      </w:pPr>
      <w:r>
        <w:rPr>
          <w:rFonts w:ascii="Times New Roman"/>
          <w:b w:val="false"/>
          <w:i w:val="false"/>
          <w:color w:val="000000"/>
          <w:sz w:val="28"/>
        </w:rPr>
        <w:t xml:space="preserve">
      Границы: село Батыр, все жилые дома микрорайона Хазар, все жилые дома микрорайона Астана. </w:t>
      </w:r>
    </w:p>
    <w:bookmarkEnd w:id="118"/>
    <w:bookmarkStart w:name="z126" w:id="119"/>
    <w:p>
      <w:pPr>
        <w:spacing w:after="0"/>
        <w:ind w:left="0"/>
        <w:jc w:val="both"/>
      </w:pPr>
      <w:r>
        <w:rPr>
          <w:rFonts w:ascii="Times New Roman"/>
          <w:b w:val="false"/>
          <w:i w:val="false"/>
          <w:color w:val="000000"/>
          <w:sz w:val="28"/>
        </w:rPr>
        <w:t xml:space="preserve">
      Избирательный участок №258 </w:t>
      </w:r>
    </w:p>
    <w:bookmarkEnd w:id="119"/>
    <w:bookmarkStart w:name="z127" w:id="120"/>
    <w:p>
      <w:pPr>
        <w:spacing w:after="0"/>
        <w:ind w:left="0"/>
        <w:jc w:val="both"/>
      </w:pPr>
      <w:r>
        <w:rPr>
          <w:rFonts w:ascii="Times New Roman"/>
          <w:b w:val="false"/>
          <w:i w:val="false"/>
          <w:color w:val="000000"/>
          <w:sz w:val="28"/>
        </w:rPr>
        <w:t>
      Место нахождения: сельский округ Батыр, село Батыр здание коммунального государственного учреждения "Общеобразовательная школа №15" отдела образования по Мунайлинскому району Управления образования Мангистауской области.</w:t>
      </w:r>
    </w:p>
    <w:bookmarkEnd w:id="120"/>
    <w:bookmarkStart w:name="z128" w:id="121"/>
    <w:p>
      <w:pPr>
        <w:spacing w:after="0"/>
        <w:ind w:left="0"/>
        <w:jc w:val="both"/>
      </w:pPr>
      <w:r>
        <w:rPr>
          <w:rFonts w:ascii="Times New Roman"/>
          <w:b w:val="false"/>
          <w:i w:val="false"/>
          <w:color w:val="000000"/>
          <w:sz w:val="28"/>
        </w:rPr>
        <w:t>
      Границы: село Батыр, все жилые дома микрорайона Самал, все жилые дома микрорайона Тамшалы.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