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f4675" w14:textId="55f4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предприятий, за исключением организаций среднего образования в организационно-правовой форме государственных предприятий на праве хозяйственного ведения по Мунайлинскому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31 октября 2022 года № 265-қ. Зарегистрировано в Министерстве юстиции Республики Казахстан 7 ноября 2022 года № 30422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"О государственном имуществе", акимат Мунайлинского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норматив отчисления части чистого дохода коммунальных государственных предприятий, за исключением организаций среднего образования в организационно-правовой форме государственных предприятий на праве хозяйственного ведения по Мунайлинскому району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Мунайлинского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Мунайлинского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Кумискалиев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Мунайлинского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2022 года  № 265-қ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 предприятий, за исключением организаций среднего образования в организационно-правовой форме государственных предприятий на праве хозяйственного ведения по Мунайлинскому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500 000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процентов от суммы чистого дохода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1 000 000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от суммы чистого дохода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2 000 000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процентов от суммы чистого дохода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3 000 000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процентов от суммы чистого дохода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3 000 001 тенге до 10 000 000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 тенге + 12 процентов от суммы, превышающий чистый доход в размере 3 000 000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10 000 001 тенге до 50 000 000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1 140 000 тенге + 15 процентов от суммы, превышающий чистый доход в размере 10 000 000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50 000 001 тенге до 250 000 000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7 140 000 тенге + 20 процентов от суммы, превышающий чистый доход в размере 50 000 000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250 000 001 тенге до 500 000 000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47 140 000 тенге + 25 процентов от суммы, превышающий чистый доход в размере 250 000 000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