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a0a6" w14:textId="062a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20 апреля 2022 года № 3 и решение маслихата Костанайской области от 20 апреля 2022 года № 170. Зарегистрированы в Министерстве юстиции Республики Казахстан 27 апреля 2022 года № 27789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Аркинский сельский округ общей площадью 67653 гектара в составе сел Арка и Красногорское Камыстинского района Костанайской области, установив центром округа село Арка.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совместные постановление и решение вводятся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