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f97c1" w14:textId="b7f97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15 декабря 2021 года № 139 "Об областном бюджете Костанайской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18 мая 2022 года № 176. Зарегистрировано в Министерстве юстиции Республики Казахстан 20 мая 2022 года № 28136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"Об областном бюджете Костанайской области на 2022-2024 годы" от 15 декабря 2021 года № 139 (зарегистрировано в Реестре государственной регистрации нормативных правовых актов под № 25799),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Костанайской области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360 126 736,8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10 994 604,1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3 084 179,2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33 511,0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346 014 442,5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365 625 275,7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1 320 622,3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9 952 445,6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8 631 823,3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206 080,7 тысячи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- 7 025 241,9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7 025 241,9 тысячи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размере 100%, за исключением города Рудного – в размере 50,0%;";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360 126 736,8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10 994 604,1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2 288 148,5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2 288 148,5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8 706 455,6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8 690 039,6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3 084 179,2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346 014 442,5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97 696 732,5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97 696 732,5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248 317 710,0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248 317 710,0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365 625 275,7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5 392 178,2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2 996 955,7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2 302 395,6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1 892 881,3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1 782 809,3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354 270,2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354 270,2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670 868,1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12 629 554,0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11 218 771,0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151 435 758,3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17 561 884,4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17 503 801,0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17 503 801,0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109 933 100,6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102 325 461,5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4 529 893,7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67 120 284,8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26 028 746,0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4 949 401,5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4 949 401,5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2 658 237,6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2 658 237,6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12 303 279,6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11 296 243,0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11 296 243,0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3 105 217,8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3 100 875,8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3 100 875,8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8 350 862,9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8 350 862,9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2 245 639,9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10 293 738,8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2 831 734,5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2 517 772,1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1 463 225,5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6 306 226,3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6 306 226,3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5 411 101,3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14 826 089,8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6 983 744,0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7 701 618,8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7 555 238,8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6 994 423,2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24 890 563,3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24 850 563,3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24 850 563,3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399 097,8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1 122 548,9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22 040 671,6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13 444 041,6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4 256 531,2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4 256 531,2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1 459 817,8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1 052 447,4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6 671 747,4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6 666 720,4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36 166 346,7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29 998 732,1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2 168 329,1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27 830 403,0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(ядохимикатов)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2 237 618,3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2 237 618,3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2 207 867,3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479 797,2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479 797,2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3 450 199,1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3 450 199,1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10 283 931,5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10 283 931,5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10 148 416,5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9 800 696,2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22 773 065,6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8 254 301,9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8 254 301,9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1 051 464,4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5 411 512,5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14 518 763,7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14 518 763,7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13 954 128,5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10 853 064,0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3 581 531,3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482 836,3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482 836,3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7 271 532,7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1 406 248,1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1 406 248,1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46 644 181,8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46 644 181,8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46 644 181,8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9 413 418,0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1 672 163,9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1 320 622,3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9 952 445,6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8 822 198,6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8 822 198,6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8 822 198,6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8 822 198,6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8 631 823,3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8 631 823,3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8 631 823,3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8 631 823,3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-7 025 241,9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7 025 241,9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</w:t>
            </w:r>
          </w:p>
        </w:tc>
      </w:tr>
    </w:tbl>
    <w:bookmarkStart w:name="z4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218 441 791,4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15 224 741,4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15 224 741,4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15 207 504,4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200 169 008,0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60 301 334,0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60 301 334,0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139 867 674,0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139 867 674,0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219 357 559,4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9 024 759,0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9 024 759,0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9 024 759,0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9 017 993,0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95 335 848,2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13 558 043,6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12 428 805,0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12 428 805,0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1 129 238,6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1 129 238,6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61 997 809,6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56 949 508,0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33 615 060,0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17 294 852,0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2 005 943,6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2 005 943,6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10 651 212,0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9 779 138,0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9 779 138,0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4 838 770,2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3 739 169,2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2 864 775,2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2 864 775,2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4 841 382,0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25 238 758,3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25 238 758,3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25 238 758,3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22 599 676,3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10 804 864,0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6 915 953,0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5 901 042,0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8 856 434,0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7 377 035,0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7 377 035,0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7 377 035,0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21 163 933,0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19 301 916,0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17 846 013,0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4 726 707,0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11 595 076,8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11 595 076,8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11 527 513,8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11 274 746,8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7 274 339,7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3 138 193,1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3 138 193,1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2 056 088,1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4 136 146,6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4 136 146,6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3 049 916,6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7 019 244,2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3 940 874,2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1 198 031,2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1 198 031,2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-1 737 598,7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5 305 605,3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5 305 605,3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5 305 605,3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5 305 605,3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5 305 605,3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7 043 204,0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7 043 204,0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7 043 204,0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7 043 204,0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821 830,7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-821 830,7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</w:t>
            </w:r>
          </w:p>
        </w:tc>
      </w:tr>
    </w:tbl>
    <w:bookmarkStart w:name="z5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205 997 446,0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8 636 950,0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8 636 950,0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8 618 851,0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194 353 349,0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60 014 722,0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60 014 722,0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134 338 627,0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134 338 627,0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206 144 960,0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9 168 479,0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9 168 479,0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9 141 442,0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90 377 560,0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12 468 805,0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12 428 805,0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12 428 805,0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60 633 953,0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57 494 957,0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33 885 395,0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17 493 833,0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11 228 538,0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10 339 256,0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10 339 256,0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6 411 716,0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4 958 225,0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22 018 161,0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22 018 161,0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22 018 161,0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17 912 188,0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9 925 663,0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5 475 081,0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21 243 872,0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17 846 013,0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4 726 707,0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20 561 306,0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20 561 306,0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20 492 933,0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20 333 002,0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3 894 156,0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3 562 030,0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3 562 030,0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-4 370 817,0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-4 021 188,0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