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c35b" w14:textId="f1fc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допустимой розничной цены на социально значимый продовольственный товар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27 июня 2022 года № 274. Зарегистрировано в Министерстве юстиции Республики Казахстан 28 июня 2022 года № 28634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приказом исполняющего обязанности Министра национальной экономики Республики Казахстан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под № 11245)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допустимой розничной цены на социально значимый продовольственный товар – яйцо куриное (І категория) – 355 тенге за десяток, на срок тридцать календарных дней, с возможностью его пересмотра не ранее чем через 15 календарных дней.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