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7004" w14:textId="f0b7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 на единицу закупаемой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июня 2022 года № 273. Зарегистрировано в Министерстве юстиции Республики Казахстан 4 июля 2022 года № 28697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сельского хозяйства Республики Казахстан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под № 10087)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на единицу закупаемой сельскохозяйственной продукции для производства продуктов ее глубокой переработки.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единицу закупаемой сельскохозяйственной продукции для производства продуктов ее глубокой переработки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сырье, тенге/литр (тенге/килограм)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