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94d00" w14:textId="c794d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отлова, временного содержания и умерщвления животных в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17 октября 2022 года № 233. Зарегистрировано в Министерстве юстиции Республики Казахстан 20 октября 2022 года № 30244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ответственном обращении с животными" Костанайский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отлова, временного содержания и умерщвления животных в Костанайской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Костанайского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октября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233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отлова, временного содержания и умерщвления животных в Костанайской области</w:t>
      </w:r>
    </w:p>
    <w:bookmarkEnd w:id="3"/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отлова, временного содержания и умерщвления животных в Костанайской области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ответственном обращении с животными" (далее – Закон),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экологии, геологии и природных ресурсов Республики Казахстан от 18 мая 2022 года № 162 "Об утверждении типовых правил отлова, временного содержания и умерщвления животных" (зарегистрирован в Реестре государственной регистрации нормативных правовых актов под № 28125) и определяют порядок отлова, временного содержания и умерщвления животных (собак и кошек) в Костанайской области.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правилах используются следующие основные понятия и термины: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служба отлова – государственная ветеринарная организация, созданная местным исполнительным органом области, а также индивидуальные предприниматели и негосударственные юридические лица, занимающиеся отловом, временным содержанием и умерщвлением животных;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владелец животного – физическое или юридическое лицо, которому животное принадлежит на праве собственности или ином вещном праве;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приют для животных – имущественный комплекс, предназначенный и оборудованный для содержания животных, оказавшихся в положении, угрожающем их жизни и здоровью, безнадзорных и бродячих животных, а также изъятых или конфискованных у физических или юридических лиц домашних животных (животных – компаньонов);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жестокое обращение с животным – это умышленное деяние, которое привело или может привести к гибели, увечью или иному вреду для здоровья животного;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пункт временного содержания животных – имущественный комплекс, специально предназначенный и оборудованный для временного содержания найденных, отловленных безнадзорных и бродячих животных, а также изъятых или конфискованных у физических или юридических лиц домашних животных (животных - компаньонов);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эвтаназия животного (далее – эвтаназия) – медикаментозное умерщвление животного, исключающее причинение животному боли и физических страданий;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бродячие животные – собаки и кошки, которые не имеют владельца;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безнадзорные животные – животные, которые находятся вне места содержания и за которым утрачен контроль со стороны владельца животного и (или) ответственного лица;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стерилизация – лишение животного способности к воспроизведению потомства хирургическим, медикаментозным либо иным способом;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изделия (средства) учета домашних животных – болюсы, чипы и другие изделия (средства), используемые для учета домашних животных;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база данных по учету домашних животных (далее - база данных) – электронная база данных, предусматривающая единую, многоуровневую систему регистрации данных об индивидуальном номере домашнего животного, о его ветеринарных обработках, включая результаты диагностических исследований, о местах жительства физического лица или нахождения юридического лица, принадлежащие владельцу объекты недвижимости и транспортные средства, в которых содержится или транспортируется домашнее животное, информацию о дееспособности физического лица, история владения домашними животными, организованная местными исполнительными органами;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учет домашних животных – обязательная регистрация сведений о присвоении индивидуального номера домашнему животному, его владельце с местом жительства и проведенных ветеринарных мероприятиях.</w:t>
      </w:r>
    </w:p>
    <w:bookmarkEnd w:id="18"/>
    <w:bookmarkStart w:name="z2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Отлов животных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Отлов, транспортировка, временное содержание и умерщвление животных осуществляется службой отлова.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Отлов животных проводится согласно графику, утверждҰнному руководителем службы отлова на один календарный год.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График составляется в целях обеспечения контроля мест концентрации животных по результатам мониторинга мест их скопления и по обращениям граждан.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Отлов осуществляется гуманными способами, исключающими нанесение травм и увечий животному, причинение вреда здоровью граждан, их имуществу, имуществу юридических лиц, окружающей среде. Не допускается отлов животных в присутствии детей, за исключением случаев при устранении реальной угрозы жизни или здоровью человека и (или) животного.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Отлов осуществляется средствами не причиняющими вред животным с применением силков с изолированием, сетей, сачков, петлей с гелевой изоляцией, Y-образные фиксаторы (рогатина) для фиксации при поимке, с применением препаратов для обездвиживания животных, не запрещенных законодательством Республики Казахстан.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Отлову подлежат животные, находящиеся в общественных местах (улицах, дворовых территориях, парках, скверах, заброшенных зданиях, окраины города, дачные массивы и прочих местах) без сопровождения владельца животного.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Владельцы пунктов временного содержания или приютов для животных осуществляют поиск прежнего или нового владельца животного путем: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размещения сведений о животном в базе данных и на официальном сайте службы отлова;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информирования владельца животного о нахождении потерявшегося животного через полученные контакты из базы данных;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информирования общественности через волонтеров.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Возврат животных прежнему владельцу или ответственному лицу осуществляется на основании его письменного заявления в течение срока нахождения животного в пункте временного содержания или в приюте для животных.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отлове из среды обитания животных, напавших на человека, животных или представляющих угрозу жизни или здоровью человека, животного, в том числе сбившихся в стаи, состоящие не менее чем из трех особей, допускается применение препаратов для обездвиживания животных, не запрещенных законодательством Республики Казахстан. Службой отлова составляется акт в произвольной форме, который подписывается не менее чем двумя свидетелями. В случае отсутствия свидетелей допускается применение технических средств фиксации отлова (видеосъемка).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осуществлении деятельности по отлову животных, специалисты службы отлова имеют при себе удостоверение сотрудника службы отлова, (далее – удостоверение) установленного образца,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которое предоставляют по требованию граждан.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Руководитель службы отлова обеспечивает сотрудников удостоверением установленного образца,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сроком на один календарный год.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Транспортировка отловленных животных осуществляется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экологии, геологии и природных ресурсов Республики Казахстан от 19 мая 2022 года № 164 "Об утверждении Правил перевозки животных" (зарегистрирован в Реестре государственной регистрации нормативных правовых актов за № 28139).</w:t>
      </w:r>
    </w:p>
    <w:bookmarkEnd w:id="34"/>
    <w:bookmarkStart w:name="z44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Содержание животных в пункте временного содержания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Отловленные животные размещаются в пункте временного содержания или передаются в приюты для животных и подлежат регистрации в базе данных.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Мероприятия по содержанию, кормлению, осмотру, умерщвлению животных, оснащение необходимым инвентарем обеспечиваются пунктом временного содержания.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пункте временного содержания проводится клинический осмотр и регистрация в базе данных.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проведения вакцинации и стерилизации бродячих животных определяется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экологии, геологии и природных ресурсов Республики Казахстан от 20 мая 2022 года № 171 "Об утверждении правил вакцинации и стерилизации бродячих животных" (зарегистрирован в Реестре государственной регистрации нормативных правовых актов за № 28155).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Содержание животных обеспечивает профилактику и диагностику, в соответствии с требованиями законодательства Республики Казахстан в области ветеринарии.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Пункт временного содержания оснащается металлическими клетками и будками для содержания животных, в которой размещается по 1 (одной) особи.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Размеры клетки позволяют животным свободно стоять, лежать и свободно поворачиваться вокруг себя свойственным им способом.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За отловленными животными ведется уход, проводится ежедневная механическая очистка и дезинфекция клеток.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Стены и напольное покрытие помещений имеют гладкую поверхность, удобную для уборки и дезинфекции.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Условия содержания животных, соответствуют их биологическим, видовым и индивидуальным особенностями, удовлетворяют их естественные потребности.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Кормовой рацион и режим кормления животных составляется руководителем пункта временного содержания. Хранение и использование кормов осуществляются с учетом условий хранения, определенных их производителями.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Кормление животных осуществляется не менее одного раза в сутки, в том числе кошек не менее двух раз в сутки.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Поилки и другие источники воды располагаются таким образом, чтобы обеспечить каждому животному постоянный и неограниченный доступ к свежей питьевой воде. Смена питьевой воды осуществляется не реже одного раза в сутки.</w:t>
      </w:r>
    </w:p>
    <w:bookmarkEnd w:id="48"/>
    <w:bookmarkStart w:name="z58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Умерщвление животных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Животные, напавшие на человека, животных, или представляющие угрозу жизни и здоровью человека, в том числе животные, сбившиеся в стаи, состоящие не менее чем из трех особей, а также животные больные неизлечимыми болезнями, подлежат гуманному умерщвлению медикаментозным путем (эвтаназией), препаратами, не запрещенными законодательством Республики Казахстан, после доставки их в пункты временного содержания или в приюты для животных.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Утилизация трупов животных проводится службой отлова в местах, где установлены специальные печи для кремации, на скотомогильнике (биотермических ямах).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Регулирование численности бродячих животных путем умерщвления любыми способами, включая использование ядов, химических препаратов не допускается.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отлова, временного содержания и умерщвления животных в Костанайской области</w:t>
            </w:r>
          </w:p>
        </w:tc>
      </w:tr>
    </w:tbl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53"/>
    <w:bookmarkStart w:name="z65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Удостоверение сотрудника службы отлова, временного содержания и умерщвления животных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Удостоверение имеет размер 54х85 миллиметров, изготовленное на бумаге и помещенное под защитную пленку.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Удостоверение сотрудника службы отлова, временного содержания и умерщвления животных (1)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 (2)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________ (3)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QR-код (4)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Фотография (5)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(6)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выдачи: __________ года (7)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действия до __________ года (8)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Подлинность данного документа проверяется посредством базы данных (9)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1 – указывается наименование документа "Удостоверение сотрудника службы отлова, временного содержания и умерщвления животных";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2 – указывается наименование организации, в которой сотрудник службы отлова, временного содержания и умерщвления животных работает;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3 – указывается уникальный идентификационный номер удостоверения, который генерируется и формируется в базе данных;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4 – место для уникального идентификационного номера удостоверения в виде QR-кода, который автоматически генерируется в базе данных, имеющий размер 30х30 сантиметров;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5 – место для фотографии сотрудника службы отлова, временного содержания и умерщвления животных размером 3х4 сантиметра;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6 – указывается фамилия, имя, отчество (при его наличии) сотрудника службы отлова, временного содержания и умерщвления животных;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7 – указывается дата выдачи удостоверения по формату: день, месяц, год;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8 – указывается срок действия удостоверения по формату: день, месяц, год;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9 – указывается надпись: "Подлинность данного документа проверяется посредством базы данных".</w:t>
      </w:r>
    </w:p>
    <w:bookmarkEnd w:id="7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