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94f7" w14:textId="50e9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домашних животных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октября 2022 года № 232. Зарегистрировано в Министерстве юстиции Республики Казахстан 20 октября 2022 года № 30248.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домашних животных в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в Костанайской области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домашних животных в Костанайской области (далее -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мая 2022 года № 168 "Об утверждении типовых правил содержания и выгула домашних животных" (зарегистрирован в Реестре государственной регистрации нормативных правовых актов под № 28138) и определяют порядок содержания и выгула домашних животных в Костанайской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ответственное лицо – лицо, которое несет права и обязанности владельца животного,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по письменному поручению владельца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дрессировочная площадка для собак – огороженная территория, оборудованная специальными снарядами для тренировки, специально отведенная для дрессировки собак;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(животные-компаньоны) 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свободный выгул домашних животных (собак) – пребывание животного без намордника и поводка вне помещения или территориях, на площадке для выгула собак или на дрессировочной площадке для удовлетворения естественных физических и физиологических потребностей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содержания – используемые владельцем животного и (или) ответственным лицом здания, строения, помещения или земельные участки, где животное содержится.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решение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домашних животных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возникновения опасности здоровью людей, животных и вред окружающим.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решение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решение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Владелец домашнего животного или ответственное лицо при наличии домашнего животного, требующего особой ответственности владельца животного, осуществляет предупредительную надпись при входе на данную территорию.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заселение в гостинице владельца с собакой или кошкой по согласованию с администрацией.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решение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присмотра, владелец домашнего животного или ответственное лицо: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Отказ от животного не влечет прекращения обязанностей владельца в отношении домашнего животного до приобретения права собственности на него другим лицом.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выгула домашних животных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установленном местным представительным органом области.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Выгул домашних животных, требующих особой ответственности владельца животного, без намордника и поводка, превышающего 1,5 (полутора) метра, независимо от места выгула не допускается,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выгуле домашних животных (за исключением домашних животных, требующих особой ответственности) владельцами и ответственными лицами соблюдаются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собака находится в общественных местах на поводке не превышающего 2 (два) 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намордник надевается на собаку при его транспортировке, в толпе людей, а также в местах, обозначенных местными исполнительными органами, организациями,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кошки любых пород и их метисы выгуливаются на шлейке и поводке;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улицу, вблизи магистралей домашнее животное берется на короткий поводок не превышающий 1,5 (полутора) метра, во избежание дорожно-транспортных происшествий и его гибели на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может оставлять собаку на привязи и в наморднике на коротком поводке, не превышающем 1,5 (полутора) метра исключающим произвольное развязывание, рядом со зданием на время, в течение которого владелец находится внутри этого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местах, где выгул собак запрещен, владелец собаки или ответственное лицо может пересечь территорию с собакой в наморднике и на коротком поводке, не превышающем 1,5 (полутора) метра, не создавая опасности окружающим;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свободный выгул собак допускается на специально отведенных территориях, на площадке для выгула собак.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запрещающие выгул собак, должны быть помечены соответствующим знаком.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решение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территории населенного пункта не допускается: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объектов культуры, детских и спортивных игровых площадок и на территориях, где установлены запрещающие знаки выгула домашних животных, кроме случаев организации спортивных и иных мероприятий по согласованию с администрацией;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купать и мыть домашних животных на территории, где разрешено купание людей, в прудах, фонтанах и водозаборах.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решение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Нахождение и содержание домашних животных на территории коммерческих, некоммерческих, религиозных организаций, детских, лечебных или образовательных учреждений определяется собственником (администрацией) этих организаций и учреждений с соблюдением действующего законодательства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области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