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d796" w14:textId="554d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Костанайского областного маслихата от 12 ноября 2021 года № 117 "Об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7 декабря 2022 года № 252. Зарегистрировано в Министерстве юстиции Республики Казахстан 13 декабря 2022 года № 31082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Костанайской области" от 12 ноября 2021 года № 117 (зарегистрировано в Реестре государственной регистрации нормативных правовых актов под № 25291)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Костанайской области: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потребителей, имеющих приборы учета питьевой воды – 55 тенге с учетом налога на добавленную стоимость;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потребителей, не имеющие приборы учета питьевой воды – 70 тенге с учетом налога на добавленную стоимость.".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