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e39e" w14:textId="47ce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льгот отдельным категориям граждан города Костаная для проезда на городском и пригородном общественном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Костаная Костанайской области от 11 июля 2022 года № 1441 и решение маслихата города Костаная Костанайской области от 11 июля 2022 года № 130. Зарегистрированы в Министерстве юстиции Республики Казахстан 19 июля 2022 года № 28843.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транспорте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 и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льготу в виде бесплатного проезда на городском и пригородном общественном транспорте (кроме такси), следующим категориям граждан города Костаная: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лицам с инвалидностью Великой Отечественной войны;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боевых действий на территории других государств;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ветеранам, приравненным по льготам к ветеранам Великой Отечественной войны;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с инвалидностью в возрасте до восемнадцати лет;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многодетным матерям, награжденным подвесками "Алтын алқа" и "Күміс алқа" или получившим ранее звание "Мать-героиня", а также награжденным орденами "Материнская Слава" I и II степени;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 первой и второй группы;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сопровождающим детей с инвалидностью в возрасте до восемнадцати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совместными постановлением акимата города Костаная Костанайской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города Костаная Костанайской области от 22.02.2024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льготный проезд в размере на 10 тенге меньше от стоимости утвержденного тарифа для проезда на городском и пригородном общественном транспорте (кроме такси), следующим категориям граждан города Костаная: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пенсионерам по возрасту;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 третьей группы.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Установить льготный проезд в размере 50% от стоимости утвержденного тарифа для проезда на городском и пригородном общественном транспорте (кроме такси) следующим категориям граждан города Костаная: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в возрасте от 7 до 15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в возрасте от 15 до 18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Совместные постановление и решение дополнено пунктом 2-1 в соответствии с совместными постановлением акимата города Костаная Костанайской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города Костаная Костанайской области от 22.02.2024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города Костаная и решение Костанайского городского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