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737fe" w14:textId="e9737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10 сентября 2021 года № 65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городе Рудном"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1 июня 2022 года № 127. Зарегистрировано в Министерстве юстиции Республики Казахстан 15 июня 2022 года № 28465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Рудненский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городе Рудном" от 10 сентября 2021 года </w:t>
      </w:r>
      <w:r>
        <w:rPr>
          <w:rFonts w:ascii="Times New Roman"/>
          <w:b w:val="false"/>
          <w:i w:val="false"/>
          <w:color w:val="000000"/>
          <w:sz w:val="28"/>
        </w:rPr>
        <w:t>№ 65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24362)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порядок и размер возмещения затрат на обучение на дому детей с ограниченными возможностями из числа инвалидов по индивидуальному учебному плану согласно приложению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Байгужин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</w:t>
            </w:r>
          </w:p>
        </w:tc>
      </w:tr>
    </w:tbl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инвалидов по индивидуальному учебному плану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инвалидов по индивидуальному учебному плану разработаны в соответствии с Правилами оказания государственной услуги "Возмещение затрат на обучение на дому детей-инвалидов", утвержденными Приказом Министра труда и социальной защиты населения Республики Казахстан от 25 марта 2021 года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инвалидов по индивидуальному учебному плану (далее - возмещение затрат на обучение) производится государственным учреждением "Рудненский городской отдел занятости и социальных программ" на основании справки из учебного заведения, подтверждающей факт обучения ребенка-инвалида на дому.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детей-инвалидов, находящихся на полном государственном обеспечении и детей-инвалидов, в отношении которых родители лишены родительских прав) предоставляется одному из родителей или иным законным представителям детей-инвалидов, независимо от дохода семьи.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до окончания срока, установленного в заключении психолого-медико-педагогической консультации.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ребенком-инвалидом восемнадцати лет, окончания срока инвалидности, в период обучения ребенка-инвалида в государственных учреждениях, смерть ребенка-инвалида), выплата прекращается с месяца, следующего за тем, в котором наступили соответствующие обстоятельства.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документов, необходимых для возмещения затрат на обучение предоставляется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при этом кандасами для идентификации личности вместо документа, удостоверяющего личность, предоставляется удостоворение кандаса.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восьми месячным расчетным показателям на каждого ребенка-инвалида ежемесячно на учебный год.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девятой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