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5089" w14:textId="2035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Рудному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14 декабря 2022 года № 168. Зарегистрировано в Министерстве юстиции Республики Казахстан 20 декабря 2022 года № 31164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с 1 января по 31 декабря 2023 года включительно – 5 (пять) процентов от стоимости пребывания.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