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c634" w14:textId="59bc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октября 2021 года № 64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Аркалык"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августа 2022 года № 133. Зарегистрировано в Министерстве юстиции Республики Казахстан 11 августа 2022 года № 29089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Аркалык" от 28 октября 2021 года № 64 (зарегистрировано в Реестре государственной регистрации нормативных правовых актов под № 25047)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восьми месячным расчетным показателям на каждого ребенка- инвалида ежемесячно на учебный год.".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