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1556" w14:textId="d3f1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18 августа 2020 года № 337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29 сентября 2022 года № 155. Зарегистрировано в Министерстве юстиции Республики Казахстан 30 сентября 2022 года № 29900. Утратило силу решением маслихата города Аркалыка Костанайской области от 27 декабря 2023 года № 85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Аркалыка Костанайской области от 27.12.2023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Аркалыкский городской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18 августа 2020 года № 337 (зарегистрировано в Реестре государственной регистрации нормативных правовых актов под № 9399)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подпункт 5) изложить в новой редакции:</w:t>
      </w:r>
    </w:p>
    <w:bookmarkEnd w:id="4"/>
    <w:bookmarkStart w:name="z9" w:id="5"/>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bookmarkEnd w:id="5"/>
    <w:bookmarkStart w:name="z10" w:id="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6"/>
    <w:bookmarkStart w:name="z11" w:id="7"/>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7"/>
    <w:bookmarkStart w:name="z12" w:id="8"/>
    <w:p>
      <w:pPr>
        <w:spacing w:after="0"/>
        <w:ind w:left="0"/>
        <w:jc w:val="both"/>
      </w:pPr>
      <w:r>
        <w:rPr>
          <w:rFonts w:ascii="Times New Roman"/>
          <w:b w:val="false"/>
          <w:i w:val="false"/>
          <w:color w:val="000000"/>
          <w:sz w:val="28"/>
        </w:rPr>
        <w:t>
      лицам с инвалидностью всех категорий, имеющим рекомендацию в индивидуальной программе абилитации и реабилитации лиц с инвалидностью, без учета доходов.";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4" w:id="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9"/>
    <w:bookmarkStart w:name="z15" w:id="10"/>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10"/>
    <w:bookmarkStart w:name="z16" w:id="11"/>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11"/>
    <w:bookmarkStart w:name="z17" w:id="12"/>
    <w:p>
      <w:pPr>
        <w:spacing w:after="0"/>
        <w:ind w:left="0"/>
        <w:jc w:val="both"/>
      </w:pPr>
      <w:r>
        <w:rPr>
          <w:rFonts w:ascii="Times New Roman"/>
          <w:b w:val="false"/>
          <w:i w:val="false"/>
          <w:color w:val="000000"/>
          <w:sz w:val="28"/>
        </w:rPr>
        <w:t>
      3) лицам с инвалидностью всех категорий, на оперативное лечение, на приобретение лекарственных средств и медицинского обследования, не входящих в гарантированный объем бесплатной медицинской помощи, единовременно без учета доходов, в размере фактических затрат не более 50 месячных расчетных показателей;</w:t>
      </w:r>
    </w:p>
    <w:bookmarkEnd w:id="12"/>
    <w:bookmarkStart w:name="z18" w:id="13"/>
    <w:p>
      <w:pPr>
        <w:spacing w:after="0"/>
        <w:ind w:left="0"/>
        <w:jc w:val="both"/>
      </w:pPr>
      <w:r>
        <w:rPr>
          <w:rFonts w:ascii="Times New Roman"/>
          <w:b w:val="false"/>
          <w:i w:val="false"/>
          <w:color w:val="000000"/>
          <w:sz w:val="28"/>
        </w:rPr>
        <w:t>
      4) гражданину (семье), пострадавшему вследствие стихийного бедствия или пожара, без учета доходов, в размере 50 месячных расчетных показателей;</w:t>
      </w:r>
    </w:p>
    <w:bookmarkEnd w:id="13"/>
    <w:bookmarkStart w:name="z19" w:id="14"/>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4"/>
    <w:bookmarkStart w:name="z20" w:id="15"/>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5"/>
    <w:bookmarkStart w:name="z21" w:id="16"/>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1 000 000 (один миллион) тенге;</w:t>
      </w:r>
    </w:p>
    <w:bookmarkEnd w:id="16"/>
    <w:bookmarkStart w:name="z22" w:id="17"/>
    <w:p>
      <w:pPr>
        <w:spacing w:after="0"/>
        <w:ind w:left="0"/>
        <w:jc w:val="both"/>
      </w:pPr>
      <w:r>
        <w:rPr>
          <w:rFonts w:ascii="Times New Roman"/>
          <w:b w:val="false"/>
          <w:i w:val="false"/>
          <w:color w:val="000000"/>
          <w:sz w:val="28"/>
        </w:rPr>
        <w:t>
      8) следующим категориям лиц, приравненным по льготам к ветеранам Великой Отечественной войны, ко Дню Победы, без учета доходов:</w:t>
      </w:r>
    </w:p>
    <w:bookmarkEnd w:id="17"/>
    <w:bookmarkStart w:name="z23" w:id="1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8"/>
    <w:bookmarkStart w:name="z24" w:id="1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9"/>
    <w:bookmarkStart w:name="z25" w:id="2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20"/>
    <w:bookmarkStart w:name="z26" w:id="2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21"/>
    <w:bookmarkStart w:name="z27" w:id="2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2"/>
    <w:bookmarkStart w:name="z28" w:id="2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3"/>
    <w:bookmarkStart w:name="z29" w:id="2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в размере 100 000 (сто тысяч) тенге;</w:t>
      </w:r>
    </w:p>
    <w:bookmarkEnd w:id="24"/>
    <w:bookmarkStart w:name="z30" w:id="2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60 000 (шестьдесят тысяч) тенге;</w:t>
      </w:r>
    </w:p>
    <w:bookmarkEnd w:id="25"/>
    <w:bookmarkStart w:name="z31" w:id="2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6"/>
    <w:bookmarkStart w:name="z32" w:id="2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27"/>
    <w:bookmarkStart w:name="z33" w:id="28"/>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28"/>
    <w:bookmarkStart w:name="z34"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29"/>
    <w:bookmarkStart w:name="z35" w:id="3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30"/>
    <w:bookmarkStart w:name="z36" w:id="31"/>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1"/>
    <w:bookmarkStart w:name="z37" w:id="3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Аркалыкского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