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9c92" w14:textId="9109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Алтынсаринскому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17 февраля 2022 года № 73. Зарегистрировано в Министерстве юстиции Республики Казахстан 24 февраля 2022 года № 26911.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Алтынсаринского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