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6c5bb" w14:textId="1a6c5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30 декабря 2021 года № 65 "Об определении порядка и размера возмещения затрат на обучение на дому детей с ограниченными возможностями из числа инвалидов по индивидуальному учебному плану в Алтынсаринском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10 октября 2022 года № 123. Зарегистрировано в Министерстве юстиции Республики Казахстан 17 октября 2022 года № 30190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Алтынсаринский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№ 65 от 30 декабря 2021 года "Об определении порядка и размера возмещения затрат на обучение на дому с ограниченными возможностями из числа инвалидов по индивидуальному учебному плану в Алтынсаринском районе" (зарегистрировано в Реестре государственной регистрации нормативных правовых актов под № 26386)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маслихата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Алтынсаринском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Алтынсаринском районе, согласно приложению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октября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</w:t>
            </w:r>
          </w:p>
        </w:tc>
      </w:tr>
    </w:tbl>
    <w:bookmarkStart w:name="z2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Алтынсаринском районе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Алтынсаринском районе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за № 26386) (далее - Правила возмещения затрат).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акимата Алтынсаринского района" ежемесячно на основании справки из учебного заведения, подтверждающей факт обучения ребенка с инвалидностью на дому, также заявление и документ, удостоверяющий личность родителя или иного законного представителя ребенка с инвалидностью.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до окончания срока, установленного в заключении психолого-медико-педагогической консультации районного или городского отдела образования.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Документы, по установленному перечню, необходимые для возмещения затрат на обучение на дому детям с ограниченными возможностями из числа детей с инвалидностью, предоставляются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затрат, при этом кандасами для идентификации личности, предоставляется удостоверение кандаса.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на дому детей с ограниченными возможностями, из числа детей с инвалидностью, по индивидуальному учебному плану равен восьми месячным расчетным показателям на каждого ребенка с инвалидностью в месяц.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