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a2ae" w14:textId="e5fa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6 апреля 2022 года № 111. Зарегистрировано в Министерстве юстиции Республики Казахстан 14 апреля 2022 года № 27551. Утратило силу решением маслихата Амангельдинского района Костанайской области от 5 декабря 2023 года № 62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05.12.2023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Маслихат Амангельдинского района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 402 (зарегистрированное в Реестре государственной регистрации нормативных правовых актов под № 9476)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4"/>
    <w:bookmarkStart w:name="z9" w:id="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5"/>
    <w:bookmarkStart w:name="z10" w:id="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6"/>
    <w:bookmarkStart w:name="z11" w:id="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7"/>
    <w:bookmarkStart w:name="z12" w:id="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8"/>
    <w:bookmarkStart w:name="z13" w:id="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9"/>
    <w:bookmarkStart w:name="z14" w:id="10"/>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10"/>
    <w:bookmarkStart w:name="z15" w:id="1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11"/>
    <w:bookmarkStart w:name="z16" w:id="1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12"/>
    <w:bookmarkStart w:name="z17" w:id="1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13"/>
    <w:bookmarkStart w:name="z18"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14"/>
    <w:bookmarkStart w:name="z19" w:id="15"/>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15"/>
    <w:bookmarkStart w:name="z20" w:id="16"/>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bookmarkEnd w:id="16"/>
    <w:bookmarkStart w:name="z21" w:id="17"/>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17"/>
    <w:bookmarkStart w:name="z22" w:id="1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18"/>
    <w:bookmarkStart w:name="z23" w:id="1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Амангельдинского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