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c513" w14:textId="211c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Аулиекольского района от 13 мая 2021 года № 3 "Об образовании избирательных участков на территории Аулиекольского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Аулиекольского района Костанайской области от 13 октября 2022 года № 3. Зарегистрировано в Министерстве юстиции Республики Казахстан 14 октября 2022 года № 30167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Аулиекольского района "Об образовании избирательных участков на территории Аулиекольского района" от 13 мая 2021 года № 3 (зарегистрировано в Реестре государственной регистрации нормативных правовых актов № 9914)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избирательные участки № 249, № 264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249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К. Тургумбаева.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К. Тургумбаева, улица Абая, дом 22, квартира 1 (по согласованию).";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264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Чили.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Чили, улица Степная, дом 9, квартира 1 (по согласованию).".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Аулиекольского района" в установленном законодательством Республики Казахстан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Аулиекольского района после его официального опубликования.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государственного учреждения "Аппарат акима Аулиекольского района".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Аулиекольского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Аулиекольская районная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(территориальная)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