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65a2" w14:textId="60b6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апреля 2017 года № 86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27 апреля 2022 года № 97. Зарегистрировано в Министерстве юстиции Республики Казахстан 28 апреля 2022 года № 27803. Утратило силу решением маслихата Джангельдинского района Костанайской области от 21 мая 2024 года № 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21.05.2024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жилищной помощи" от 20 апреля 2017 года № 86 (зарегистрировано в Реестре государственной регистрации нормативных правовых актов под № 7026)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Джангельдинском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Джангельдинском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Джангельдинском районе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Джангельдинском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Джангельдинского района" (далее - уполномоченный орган).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-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