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8b4bfd" w14:textId="a8b4bf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маслихата от 04 сентября 2020 года № 438 "Об утверждении Правил оказания социальной помощи, установления размеров и определения перечня отдельных категорий нуждающихся граждан"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Житикаринского района Костанайской области от 3 июня 2022 года № 161. Зарегистрировано в Министерстве юстиции Республики Казахстан 9 июня 2022 года № 28420. Утратило силу решением маслихата Житикаринского района Костанайской области от 27 декабря 2023 года № 93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Житикаринского района Костанайской области от 27.12.2023 </w:t>
      </w:r>
      <w:r>
        <w:rPr>
          <w:rFonts w:ascii="Times New Roman"/>
          <w:b w:val="false"/>
          <w:i w:val="false"/>
          <w:color w:val="ff0000"/>
          <w:sz w:val="28"/>
        </w:rPr>
        <w:t>№ 93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Житикаринский районный маслихат РЕШИЛ: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маслихата "Об утверждении Правил оказания социальной помощи, установления размеров и определения перечня отдельных категорий нуждающихся граждан" от 04 сентября 2020 года </w:t>
      </w:r>
      <w:r>
        <w:rPr>
          <w:rFonts w:ascii="Times New Roman"/>
          <w:b w:val="false"/>
          <w:i w:val="false"/>
          <w:color w:val="000000"/>
          <w:sz w:val="28"/>
        </w:rPr>
        <w:t>№ 438</w:t>
      </w:r>
      <w:r>
        <w:rPr>
          <w:rFonts w:ascii="Times New Roman"/>
          <w:b w:val="false"/>
          <w:i w:val="false"/>
          <w:color w:val="000000"/>
          <w:sz w:val="28"/>
        </w:rPr>
        <w:t>, (зарегистрировано в Реестре государственной регистрации нормативных правовых актов под № 9478) следующее изменение: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Правилах оказания социальной помощи, установления размеров и определения перечня отдельных категорий нуждающихся граждан, утвержденных указанным решением: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Социальная помощь оказывается периодически ежемесячно, 1 раз в полугодие: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ветеранам Великой Отечественной войны, на бытовые нужды, без учета доходов, ежемесячно, в размере 10 месячных расчетных показателей;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ветеранам и другим лицам, указанными в </w:t>
      </w:r>
      <w:r>
        <w:rPr>
          <w:rFonts w:ascii="Times New Roman"/>
          <w:b w:val="false"/>
          <w:i w:val="false"/>
          <w:color w:val="000000"/>
          <w:sz w:val="28"/>
        </w:rPr>
        <w:t>статьях 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Закона, на бытовые нужды, без учета доходов, ежемесячно, в размере 3 месячных расчетных показателей;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детям, инфицированным вирусом иммунодефицита человека, без учета доходов, ежемесячно, в размере двукратного прожиточного минимума;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лицам, больным активной формой туберкулеза, состоящим на диспансерном учете в специализированной противотуберкулезной медицинской организации и находящимся на амбулаторном лечении, без учета доходов, ежемесячно, в размере 10 месячных расчетных показателей;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лицам, впервые приобретающим техническое, профессиональное, послесреднее либо высшее образование, для оплаты обучения по фактической стоимости, связанной с получением образования в учебных заведениях Республики Казахстан, перечисляемой 1 раз в полугодие в течение учебного года в размере не более 450 месячных расчетных показателей, за исключением лиц, являющихся обладателями образовательных грантов, получателями иных видов выплат из государственного бюджета, из числа: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молодежи из семей со среднедушевым доходом за последние двенадцать месяцев перед обращением ниже величины прожиточного минимума, установленного по Костанайской области;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молодежи, относящейся к социально уязвимым слоям населения, продолжающей обучение за счет средств местного бюджета, без учета доходов;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инвалидов всех категорий, имеющих рекомендацию в индивидуальной программе реабилитации инвалида, без учета доходов.";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4) 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исключить.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после дня его первого официального опубликования.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Житикаринского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Кабиев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