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2a8d" w14:textId="1df2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Житикаринскому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248. Зарегистрировано в Министерстве юстиции Республики Казахстан 10 января 2023 года № 31658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Житикаринскому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Житикаринскому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