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5b3c" w14:textId="f41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Камыстинскому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октября 2022 года № 181. Зарегистрировано в Министерстве юстиции Республики Казахстан 3 ноября 2022 года № 30387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Камыстинскому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Камыстинскому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налога на добавленную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тариф на единицу (объем)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