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115f" w14:textId="4c11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ноября 2021 года № 69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Карабалыкском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августа 2022 года № 164. Зарегистрировано в Министерстве юстиции Республики Казахстан 25 августа 2022 года № 29255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Карабалыкском районе" от 29 ноября 2021 года № 69 (зарегистрировано в Реестре государственной регистрации нормативных правовых актов за № 25665)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лиц с инвалидностью по индивидуальному учебному плану в Карабалыкском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Карабалыкском районе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Карабалыкского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Карабалыкском районе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Карабалыкском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лиц с инвалидностью по индивидуальному учебному плану (далее - возмещение затрат на обучение на дому) производится государственным учреждением "Отдел занятости и социальных программ акимата Карабалыкского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на дому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на дому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лиц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лиц с инвалидностью, по индивидуальному учебному плану равен восьми месячным расчетным показателям на каждого ребенка с инвалидностью ежемесячно в течение учебного года.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