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abfc" w14:textId="917a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октября 2021 года № 60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16 июня 2022 года № 141. Зарегистрировано в Министерстве юстиции Республики Казахстан 23 июня 2022 года № 28574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14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25064)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на дому детей с ограниченными возможностями из числа инвалидов по индивидуальному учебному плану равен восьми месячным расчетным показателям на каждого ребенка-инвалида ежемесячно.".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