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04c26" w14:textId="b804c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Карасуского районного маслихата от 6 июня 2016 года № 32 "Об определении размера и порядка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16 июня 2022 года № 140. Зарегистрировано в Министерстве юстиции Республики Казахстан 27 июня 2022 года № 28608. Утратило силу решением маслихата Карасуского района Костанайской области от 19 апреля 2024 года № 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Карасуского района Костанайской области от 19.04.2024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Карасуского районного маслихата "Об определении размера и порядка оказания жилищной помощи" от 6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6503)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указанному решению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за счет средств местного бюджета малообеспеченным семьям (гражданам) проживающим в Карасуском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5 (пяти) процентов.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