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bda0" w14:textId="4fcb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 сентября 2020 года № 425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Карасуского района Костанайской области от 14 сентября 2022 года № 163. Зарегистрировано в Министерстве юстиции Республики Казахстан 15 сентября 2022 года № 29592. Утратило силу решением маслихата Карасуского района Костанайской области от 16 августа 2023 года № 54</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Карасуского района Костанайской области от 16.08.2023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Карасуский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 сентября 2020 года № 425 (зарегистрированное в Реестре государственной регистрации нормативных правовых актов под № 9431)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решение</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 следующим категориям граждан:</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7"/>
    <w:bookmarkStart w:name="z13" w:id="8"/>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8"/>
    <w:bookmarkStart w:name="z14" w:id="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9"/>
    <w:bookmarkStart w:name="z15" w:id="1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0"/>
    <w:bookmarkStart w:name="z16" w:id="11"/>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реабилитации лица с инвалидностью, без учета доходов.";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8" w:id="12"/>
    <w:p>
      <w:pPr>
        <w:spacing w:after="0"/>
        <w:ind w:left="0"/>
        <w:jc w:val="both"/>
      </w:pPr>
      <w:r>
        <w:rPr>
          <w:rFonts w:ascii="Times New Roman"/>
          <w:b w:val="false"/>
          <w:i w:val="false"/>
          <w:color w:val="000000"/>
          <w:sz w:val="28"/>
        </w:rPr>
        <w:t>
      "7. Единовременная социальная помощь оказывается следующим категориям граждан, оказавшимся в трудной жизненной ситуации, а также отдельным категориям граждан ко Дню Победы - 9 мая:</w:t>
      </w:r>
    </w:p>
    <w:bookmarkEnd w:id="12"/>
    <w:bookmarkStart w:name="z19" w:id="13"/>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13"/>
    <w:bookmarkStart w:name="z20" w:id="14"/>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14"/>
    <w:bookmarkStart w:name="z21"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bookmarkEnd w:id="15"/>
    <w:bookmarkStart w:name="z22"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3"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4"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5" w:id="19"/>
    <w:p>
      <w:pPr>
        <w:spacing w:after="0"/>
        <w:ind w:left="0"/>
        <w:jc w:val="both"/>
      </w:pPr>
      <w:r>
        <w:rPr>
          <w:rFonts w:ascii="Times New Roman"/>
          <w:b w:val="false"/>
          <w:i w:val="false"/>
          <w:color w:val="000000"/>
          <w:sz w:val="28"/>
        </w:rPr>
        <w:t>
      7) лицам, приравненным по льготам к ветеранам Великой Отечественной войны, ко Дню Победы, без учета доходов:</w:t>
      </w:r>
    </w:p>
    <w:bookmarkEnd w:id="19"/>
    <w:bookmarkStart w:name="z26"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0"/>
    <w:bookmarkStart w:name="z27"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1"/>
    <w:bookmarkStart w:name="z28"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22"/>
    <w:bookmarkStart w:name="z29"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23"/>
    <w:bookmarkStart w:name="z30"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 - 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4"/>
    <w:bookmarkStart w:name="z31" w:id="2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60 000 (шестьдесят тысяч) тенге;</w:t>
      </w:r>
    </w:p>
    <w:bookmarkEnd w:id="25"/>
    <w:bookmarkStart w:name="z32" w:id="2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6"/>
    <w:bookmarkStart w:name="z33" w:id="27"/>
    <w:p>
      <w:pPr>
        <w:spacing w:after="0"/>
        <w:ind w:left="0"/>
        <w:jc w:val="both"/>
      </w:pPr>
      <w:r>
        <w:rPr>
          <w:rFonts w:ascii="Times New Roman"/>
          <w:b w:val="false"/>
          <w:i w:val="false"/>
          <w:color w:val="000000"/>
          <w:sz w:val="28"/>
        </w:rPr>
        <w:t>
      8) лицам, приравненным по льготам к лицам с инвалидностью Великой Отечественной войны, ко Дню Победы, без учета доходов:</w:t>
      </w:r>
    </w:p>
    <w:bookmarkEnd w:id="27"/>
    <w:bookmarkStart w:name="z34" w:id="2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8"/>
    <w:bookmarkStart w:name="z35"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9"/>
    <w:bookmarkStart w:name="z36" w:id="3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0"/>
    <w:bookmarkStart w:name="z37" w:id="31"/>
    <w:p>
      <w:pPr>
        <w:spacing w:after="0"/>
        <w:ind w:left="0"/>
        <w:jc w:val="both"/>
      </w:pPr>
      <w:r>
        <w:rPr>
          <w:rFonts w:ascii="Times New Roman"/>
          <w:b w:val="false"/>
          <w:i w:val="false"/>
          <w:color w:val="000000"/>
          <w:sz w:val="28"/>
        </w:rPr>
        <w:t>
      9) другим лицам, на которых распространяется действие Закона:</w:t>
      </w:r>
    </w:p>
    <w:bookmarkEnd w:id="31"/>
    <w:bookmarkStart w:name="z38" w:id="32"/>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32"/>
    <w:bookmarkStart w:name="z39" w:id="33"/>
    <w:p>
      <w:pPr>
        <w:spacing w:after="0"/>
        <w:ind w:left="0"/>
        <w:jc w:val="both"/>
      </w:pPr>
      <w:r>
        <w:rPr>
          <w:rFonts w:ascii="Times New Roman"/>
          <w:b w:val="false"/>
          <w:i w:val="false"/>
          <w:color w:val="000000"/>
          <w:sz w:val="28"/>
        </w:rPr>
        <w:t>
      супруге (супругу) умершего лица с инвалидностью Великой Отечественной войны или лица, приравненного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33"/>
    <w:bookmarkStart w:name="z40" w:id="34"/>
    <w:p>
      <w:pPr>
        <w:spacing w:after="0"/>
        <w:ind w:left="0"/>
        <w:jc w:val="both"/>
      </w:pPr>
      <w:r>
        <w:rPr>
          <w:rFonts w:ascii="Times New Roman"/>
          <w:b w:val="false"/>
          <w:i w:val="false"/>
          <w:color w:val="000000"/>
          <w:sz w:val="28"/>
        </w:rPr>
        <w:t>
      10)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34"/>
    <w:bookmarkStart w:name="z41" w:id="35"/>
    <w:p>
      <w:pPr>
        <w:spacing w:after="0"/>
        <w:ind w:left="0"/>
        <w:jc w:val="both"/>
      </w:pPr>
      <w:r>
        <w:rPr>
          <w:rFonts w:ascii="Times New Roman"/>
          <w:b w:val="false"/>
          <w:i w:val="false"/>
          <w:color w:val="000000"/>
          <w:sz w:val="28"/>
        </w:rPr>
        <w:t xml:space="preserve">
      Другим ветеранам и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5"/>
    <w:bookmarkStart w:name="z42" w:id="3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Карасуского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